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F2CF7" w14:textId="4FFBF324" w:rsidR="006F224B" w:rsidRPr="00B57B1D" w:rsidRDefault="00B57B1D" w:rsidP="006F224B">
            <w:pPr>
              <w:pStyle w:val="rvps1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 w:rsidR="006F224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F224B" w:rsidRPr="006F224B">
              <w:rPr>
                <w:rFonts w:ascii="Times New Roman" w:hAnsi="Times New Roman"/>
                <w:sz w:val="24"/>
                <w:szCs w:val="24"/>
              </w:rPr>
              <w:t>троко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</w:p>
          <w:p w14:paraId="6F7B906C" w14:textId="0FAB9701" w:rsidR="00004C0D" w:rsidRPr="00E5018E" w:rsidRDefault="00004C0D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2FD2F954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1A4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1A4C44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1A4C4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A4C44"/>
    <w:rsid w:val="001D4762"/>
    <w:rsid w:val="001F77AA"/>
    <w:rsid w:val="002C3D2F"/>
    <w:rsid w:val="002F1265"/>
    <w:rsid w:val="00367787"/>
    <w:rsid w:val="00381C95"/>
    <w:rsid w:val="00444CBA"/>
    <w:rsid w:val="00463CB4"/>
    <w:rsid w:val="00586FFB"/>
    <w:rsid w:val="005C5D0B"/>
    <w:rsid w:val="006044BB"/>
    <w:rsid w:val="00611195"/>
    <w:rsid w:val="00617ED7"/>
    <w:rsid w:val="006C2852"/>
    <w:rsid w:val="006F224B"/>
    <w:rsid w:val="0072779E"/>
    <w:rsid w:val="00741DC2"/>
    <w:rsid w:val="007D5CED"/>
    <w:rsid w:val="00894D8B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57B1D"/>
    <w:rsid w:val="00BA6BF3"/>
    <w:rsid w:val="00BB3E99"/>
    <w:rsid w:val="00C34BA2"/>
    <w:rsid w:val="00C75512"/>
    <w:rsid w:val="00CC4A68"/>
    <w:rsid w:val="00CE17A3"/>
    <w:rsid w:val="00CF6400"/>
    <w:rsid w:val="00DC0678"/>
    <w:rsid w:val="00DD070C"/>
    <w:rsid w:val="00DE7705"/>
    <w:rsid w:val="00E5018E"/>
    <w:rsid w:val="00E86D8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5</cp:revision>
  <cp:lastPrinted>2021-03-22T13:16:00Z</cp:lastPrinted>
  <dcterms:created xsi:type="dcterms:W3CDTF">2021-03-22T13:51:00Z</dcterms:created>
  <dcterms:modified xsi:type="dcterms:W3CDTF">2021-03-22T16:45:00Z</dcterms:modified>
</cp:coreProperties>
</file>