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11B232E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 xml:space="preserve"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611195" w:rsidRPr="0075019E"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</w:t>
            </w:r>
            <w:r w:rsidR="00611195">
              <w:rPr>
                <w:lang w:val="uk-UA"/>
              </w:rPr>
              <w:t xml:space="preserve"> судді</w:t>
            </w:r>
            <w:r w:rsidR="00611195" w:rsidRPr="0075019E">
              <w:t>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вироки,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611195" w:rsidRPr="0075019E">
              <w:t>Виготовляє виконавчі листи у справах, за якими передбачено негайне виконання.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611195" w:rsidRPr="0075019E">
              <w:t>Здійснює</w:t>
            </w:r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</w:t>
            </w:r>
            <w:r w:rsidR="00611195">
              <w:t>ання</w:t>
            </w:r>
            <w:r w:rsidR="00611195" w:rsidRPr="0075019E">
              <w:t xml:space="preserve"> конвертів тощо).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r w:rsidR="00611195" w:rsidRPr="00AD19EC">
              <w:t xml:space="preserve">Виконує доручення голови суду, керівника апарату суду та старшого секретаря щодо організації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5D33E840" w:rsidR="00004C0D" w:rsidRPr="00E5018E" w:rsidRDefault="00E01E43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5C8D8DCE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 w:rsidR="00082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082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082B44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082B4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82B44"/>
    <w:rsid w:val="000B6C4C"/>
    <w:rsid w:val="000C7D2B"/>
    <w:rsid w:val="000F76C3"/>
    <w:rsid w:val="001A422F"/>
    <w:rsid w:val="001D4762"/>
    <w:rsid w:val="001F77AA"/>
    <w:rsid w:val="002F1265"/>
    <w:rsid w:val="00367787"/>
    <w:rsid w:val="00444CBA"/>
    <w:rsid w:val="00463CB4"/>
    <w:rsid w:val="00586FFB"/>
    <w:rsid w:val="005C5D0B"/>
    <w:rsid w:val="006044BB"/>
    <w:rsid w:val="00611195"/>
    <w:rsid w:val="00617ED7"/>
    <w:rsid w:val="006C2852"/>
    <w:rsid w:val="006F224B"/>
    <w:rsid w:val="0072779E"/>
    <w:rsid w:val="00741DC2"/>
    <w:rsid w:val="007D5CED"/>
    <w:rsid w:val="00894D8B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C34BA2"/>
    <w:rsid w:val="00C75512"/>
    <w:rsid w:val="00CC4A68"/>
    <w:rsid w:val="00CE17A3"/>
    <w:rsid w:val="00CF6400"/>
    <w:rsid w:val="00DC0678"/>
    <w:rsid w:val="00DD070C"/>
    <w:rsid w:val="00DE7705"/>
    <w:rsid w:val="00E01E43"/>
    <w:rsid w:val="00E5018E"/>
    <w:rsid w:val="00E86D88"/>
    <w:rsid w:val="00F915EF"/>
    <w:rsid w:val="00FA512C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5</cp:revision>
  <cp:lastPrinted>2021-03-22T13:16:00Z</cp:lastPrinted>
  <dcterms:created xsi:type="dcterms:W3CDTF">2021-03-22T13:51:00Z</dcterms:created>
  <dcterms:modified xsi:type="dcterms:W3CDTF">2021-03-22T16:39:00Z</dcterms:modified>
</cp:coreProperties>
</file>