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565DA" w14:textId="77777777" w:rsidR="009F3718" w:rsidRPr="00AB28EB" w:rsidRDefault="009F3718" w:rsidP="009F3718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1EB11C90" w14:textId="77777777" w:rsidR="009F3718" w:rsidRPr="00E5018E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174EA" w14:textId="77777777" w:rsidR="009F3718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0EFC1D" w14:textId="77777777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75EACCD5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4BC10196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666BB39" w14:textId="77777777" w:rsidR="009F3718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6E294A7A" w14:textId="77E17021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446F3C">
        <w:rPr>
          <w:rStyle w:val="rvts15"/>
        </w:rPr>
        <w:t>01.06.</w:t>
      </w:r>
      <w:r>
        <w:rPr>
          <w:rStyle w:val="rvts15"/>
        </w:rPr>
        <w:t>2021</w:t>
      </w:r>
      <w:r w:rsidRPr="00541C46">
        <w:rPr>
          <w:rStyle w:val="rvts15"/>
        </w:rPr>
        <w:t xml:space="preserve"> року</w:t>
      </w:r>
    </w:p>
    <w:p w14:paraId="411B232E" w14:textId="692292DC" w:rsidR="009F3718" w:rsidRPr="00541C46" w:rsidRDefault="009F3718" w:rsidP="009F3718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446F3C">
        <w:rPr>
          <w:rStyle w:val="rvts15"/>
        </w:rPr>
        <w:t>39</w:t>
      </w:r>
      <w:r w:rsidRPr="00541C46">
        <w:rPr>
          <w:rStyle w:val="rvts15"/>
        </w:rPr>
        <w:t>-к-од</w:t>
      </w:r>
    </w:p>
    <w:p w14:paraId="4921751A" w14:textId="77777777" w:rsidR="009F3718" w:rsidRPr="00E5018E" w:rsidRDefault="009F3718" w:rsidP="009F3718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634A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546F763C" w14:textId="77777777" w:rsidR="009F3718" w:rsidRPr="00541C46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5317CE23" w14:textId="77DE2625" w:rsidR="009F3718" w:rsidRPr="00AB28EB" w:rsidRDefault="009F3718" w:rsidP="009F3718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секретар</w:t>
      </w:r>
      <w:r>
        <w:rPr>
          <w:rStyle w:val="rvts15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судового засідання </w:t>
      </w:r>
      <w:r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534BF599" w14:textId="77777777" w:rsidR="009F3718" w:rsidRDefault="009F3718" w:rsidP="009F371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611195">
        <w:trPr>
          <w:trHeight w:val="3131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206A46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308CFB07" w:rsidR="00611195" w:rsidRDefault="00E86D88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AD19EC">
              <w:rPr>
                <w:lang w:val="uk-UA"/>
              </w:rPr>
              <w:t>1.</w:t>
            </w:r>
            <w:r w:rsidR="00611195" w:rsidRPr="001D5E42">
              <w:rPr>
                <w:lang w:val="uk-UA"/>
              </w:rPr>
              <w:t>Здійснює</w:t>
            </w:r>
            <w:proofErr w:type="spellEnd"/>
            <w:r w:rsidR="00611195" w:rsidRPr="001D5E42">
              <w:rPr>
                <w:lang w:val="uk-UA"/>
              </w:rPr>
              <w:t xml:space="preserve"> судові виклики та повідомлення в справах, які знаходяться у провадженні судді, оформлює заявки до органів внутрішніх справ, адміністрації місць ув'язнення про доставку до суду затриманих та </w:t>
            </w:r>
            <w:r w:rsidR="00611195">
              <w:rPr>
                <w:lang w:val="uk-UA"/>
              </w:rPr>
              <w:t>обвинувачених</w:t>
            </w:r>
            <w:r w:rsidR="00611195" w:rsidRPr="001D5E42">
              <w:rPr>
                <w:lang w:val="uk-UA"/>
              </w:rPr>
              <w:t xml:space="preserve"> осіб</w:t>
            </w:r>
            <w:r w:rsidR="00611195">
              <w:rPr>
                <w:lang w:val="uk-UA"/>
              </w:rPr>
              <w:t>.</w:t>
            </w:r>
          </w:p>
          <w:p w14:paraId="26166E65" w14:textId="768E965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2. </w:t>
            </w:r>
            <w:r w:rsidR="00611195">
              <w:rPr>
                <w:noProof/>
              </w:rPr>
              <w:t>Здійснює оформлення та розміщення списків справ, призначених до розгляду у судовому засіданні.</w:t>
            </w:r>
          </w:p>
          <w:p w14:paraId="4DD8A909" w14:textId="572993C4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="00611195" w:rsidRPr="0075019E">
              <w:t>Перевіряє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з’явився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судове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засідання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хто</w:t>
            </w:r>
            <w:proofErr w:type="spellEnd"/>
            <w:r w:rsidR="00611195" w:rsidRPr="0075019E">
              <w:t xml:space="preserve"> з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бере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засіданні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режимі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відео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конференції</w:t>
            </w:r>
            <w:proofErr w:type="spellEnd"/>
            <w:r w:rsidR="00611195" w:rsidRPr="0075019E">
              <w:t xml:space="preserve"> та </w:t>
            </w:r>
            <w:proofErr w:type="spellStart"/>
            <w:r w:rsidR="00611195" w:rsidRPr="0075019E">
              <w:t>доповідає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це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головуючому</w:t>
            </w:r>
            <w:proofErr w:type="spellEnd"/>
            <w:r w:rsidR="00611195">
              <w:rPr>
                <w:lang w:val="uk-UA"/>
              </w:rPr>
              <w:t xml:space="preserve"> судді</w:t>
            </w:r>
            <w:r w:rsidR="00611195" w:rsidRPr="0075019E">
              <w:t xml:space="preserve">. </w:t>
            </w:r>
            <w:proofErr w:type="spellStart"/>
            <w:r w:rsidR="00611195" w:rsidRPr="0075019E">
              <w:t>Вручає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судовому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пам’ятку</w:t>
            </w:r>
            <w:proofErr w:type="spellEnd"/>
            <w:r w:rsidR="00611195" w:rsidRPr="0075019E">
              <w:t xml:space="preserve"> про </w:t>
            </w:r>
            <w:proofErr w:type="spellStart"/>
            <w:r w:rsidR="00611195" w:rsidRPr="0075019E">
              <w:t>їхні</w:t>
            </w:r>
            <w:proofErr w:type="spellEnd"/>
            <w:r w:rsidR="00611195" w:rsidRPr="0075019E">
              <w:t xml:space="preserve"> права та </w:t>
            </w:r>
            <w:proofErr w:type="spellStart"/>
            <w:r w:rsidR="00611195" w:rsidRPr="0075019E">
              <w:t>обов’язки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передбачені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Кримінально-процесуальним</w:t>
            </w:r>
            <w:proofErr w:type="spellEnd"/>
            <w:r w:rsidR="00611195" w:rsidRPr="0075019E">
              <w:t xml:space="preserve"> кодексом </w:t>
            </w:r>
            <w:proofErr w:type="spellStart"/>
            <w:r w:rsidR="00611195" w:rsidRPr="0075019E">
              <w:t>України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зазначає</w:t>
            </w:r>
            <w:proofErr w:type="spellEnd"/>
            <w:r w:rsidR="00611195" w:rsidRPr="0075019E">
              <w:t xml:space="preserve"> на </w:t>
            </w:r>
            <w:proofErr w:type="spellStart"/>
            <w:r w:rsidR="00611195" w:rsidRPr="0075019E">
              <w:t>повістках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учасників</w:t>
            </w:r>
            <w:proofErr w:type="spellEnd"/>
            <w:r w:rsidR="00611195" w:rsidRPr="0075019E">
              <w:t xml:space="preserve"> судового </w:t>
            </w:r>
            <w:proofErr w:type="spellStart"/>
            <w:r w:rsidR="00611195" w:rsidRPr="0075019E">
              <w:t>процесу</w:t>
            </w:r>
            <w:proofErr w:type="spellEnd"/>
            <w:r w:rsidR="00611195" w:rsidRPr="0075019E">
              <w:t xml:space="preserve"> час </w:t>
            </w:r>
            <w:proofErr w:type="spellStart"/>
            <w:r w:rsidR="00611195" w:rsidRPr="0075019E">
              <w:t>перебування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суді</w:t>
            </w:r>
            <w:proofErr w:type="spellEnd"/>
            <w:r w:rsidR="00611195" w:rsidRPr="0075019E">
              <w:t>.</w:t>
            </w:r>
          </w:p>
          <w:p w14:paraId="371A4B6C" w14:textId="7116A73C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="00611195" w:rsidRPr="00AD19EC">
              <w:rPr>
                <w:lang w:val="uk-UA"/>
              </w:rPr>
              <w:t xml:space="preserve">Забезпечує фіксування судового засідання технічними засобами </w:t>
            </w:r>
            <w:r w:rsidR="00611195">
              <w:rPr>
                <w:lang w:val="uk-UA"/>
              </w:rPr>
              <w:t>та</w:t>
            </w:r>
            <w:r w:rsidR="00611195" w:rsidRPr="00AD19EC">
              <w:rPr>
                <w:lang w:val="uk-UA"/>
              </w:rPr>
              <w:t xml:space="preserve"> проведення судового засідання в режимі відеоконференції.</w:t>
            </w:r>
            <w:r w:rsidR="00611195" w:rsidRPr="00AD19EC">
              <w:rPr>
                <w:color w:val="FF0000"/>
                <w:lang w:val="uk-UA"/>
              </w:rPr>
              <w:t xml:space="preserve"> </w:t>
            </w:r>
            <w:r w:rsidR="00611195" w:rsidRPr="00AD19EC">
              <w:rPr>
                <w:lang w:val="uk-UA"/>
              </w:rPr>
              <w:t>Забезпечує ведення журналу судового засідання, протоколу судового засідання.</w:t>
            </w:r>
          </w:p>
          <w:p w14:paraId="0B45880C" w14:textId="0D1A8B42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="00611195" w:rsidRPr="00AD19EC">
              <w:rPr>
                <w:lang w:val="uk-UA"/>
              </w:rPr>
              <w:t xml:space="preserve">Виготовляє копії судових рішень (рішення, </w:t>
            </w:r>
            <w:proofErr w:type="spellStart"/>
            <w:r w:rsidR="00611195" w:rsidRPr="00AD19EC">
              <w:rPr>
                <w:lang w:val="uk-UA"/>
              </w:rPr>
              <w:t>вироки</w:t>
            </w:r>
            <w:proofErr w:type="spellEnd"/>
            <w:r w:rsidR="00611195" w:rsidRPr="00AD19EC">
              <w:rPr>
                <w:lang w:val="uk-UA"/>
              </w:rPr>
              <w:t xml:space="preserve">, постанови, тощо). </w:t>
            </w:r>
            <w:r w:rsidR="00611195">
              <w:rPr>
                <w:lang w:val="uk-UA"/>
              </w:rPr>
              <w:t>З</w:t>
            </w:r>
            <w:r w:rsidR="00611195" w:rsidRPr="00967150">
              <w:rPr>
                <w:lang w:val="uk-UA"/>
              </w:rPr>
              <w:t>асвідч</w:t>
            </w:r>
            <w:r w:rsidR="00611195">
              <w:rPr>
                <w:lang w:val="uk-UA"/>
              </w:rPr>
              <w:t>у</w:t>
            </w:r>
            <w:r w:rsidR="00611195" w:rsidRPr="00967150">
              <w:rPr>
                <w:lang w:val="uk-UA"/>
              </w:rPr>
              <w:t>є копі</w:t>
            </w:r>
            <w:r w:rsidR="00611195">
              <w:rPr>
                <w:lang w:val="uk-UA"/>
              </w:rPr>
              <w:t>ї</w:t>
            </w:r>
            <w:r w:rsidR="00611195" w:rsidRPr="00967150">
              <w:rPr>
                <w:lang w:val="uk-UA"/>
              </w:rPr>
              <w:t xml:space="preserve"> судових рішень (документів) у судових справах (кримінальних провадженнях), які перебувають у провадженні судді</w:t>
            </w:r>
            <w:r w:rsidR="00611195" w:rsidRPr="00967150">
              <w:t>.</w:t>
            </w:r>
          </w:p>
          <w:p w14:paraId="4DECAAB9" w14:textId="4E5D0A2A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proofErr w:type="spellStart"/>
            <w:r w:rsidR="00611195" w:rsidRPr="0075019E">
              <w:t>Виготовляє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виконавчі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листи</w:t>
            </w:r>
            <w:proofErr w:type="spellEnd"/>
            <w:r w:rsidR="00611195" w:rsidRPr="0075019E">
              <w:t xml:space="preserve"> </w:t>
            </w:r>
            <w:proofErr w:type="gramStart"/>
            <w:r w:rsidR="00611195" w:rsidRPr="0075019E">
              <w:t>у справах</w:t>
            </w:r>
            <w:proofErr w:type="gramEnd"/>
            <w:r w:rsidR="00611195" w:rsidRPr="0075019E">
              <w:t xml:space="preserve">, за </w:t>
            </w:r>
            <w:proofErr w:type="spellStart"/>
            <w:r w:rsidR="00611195" w:rsidRPr="0075019E">
              <w:t>якими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передбачено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негайне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виконання</w:t>
            </w:r>
            <w:proofErr w:type="spellEnd"/>
            <w:r w:rsidR="00611195" w:rsidRPr="0075019E">
              <w:t>.</w:t>
            </w:r>
          </w:p>
          <w:p w14:paraId="091E4DD1" w14:textId="625BC705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611195" w:rsidRPr="0075019E">
              <w:t>Здійснює</w:t>
            </w:r>
            <w:proofErr w:type="spellEnd"/>
            <w:r w:rsidR="00611195">
              <w:rPr>
                <w:lang w:val="uk-UA"/>
              </w:rPr>
              <w:t xml:space="preserve"> вручення,</w:t>
            </w:r>
            <w:r w:rsidR="00611195" w:rsidRPr="0075019E">
              <w:t xml:space="preserve"> </w:t>
            </w:r>
            <w:proofErr w:type="spellStart"/>
            <w:r w:rsidR="00611195" w:rsidRPr="0075019E">
              <w:t>направлення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копій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судових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рішень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іншої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сторонам та </w:t>
            </w:r>
            <w:proofErr w:type="spellStart"/>
            <w:r w:rsidR="00611195" w:rsidRPr="0075019E">
              <w:t>іншим</w:t>
            </w:r>
            <w:proofErr w:type="spellEnd"/>
            <w:r w:rsidR="00611195" w:rsidRPr="0075019E">
              <w:t xml:space="preserve"> особам,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беруть</w:t>
            </w:r>
            <w:proofErr w:type="spellEnd"/>
            <w:r w:rsidR="00611195" w:rsidRPr="0075019E">
              <w:t xml:space="preserve"> участь у </w:t>
            </w:r>
            <w:proofErr w:type="spellStart"/>
            <w:r w:rsidR="00611195" w:rsidRPr="0075019E">
              <w:t>розгляді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справи</w:t>
            </w:r>
            <w:proofErr w:type="spellEnd"/>
            <w:r w:rsidR="00611195" w:rsidRPr="0075019E">
              <w:t xml:space="preserve">. </w:t>
            </w:r>
            <w:proofErr w:type="spellStart"/>
            <w:r w:rsidR="00611195" w:rsidRPr="0075019E">
              <w:t>Обробка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вихідної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кореспонденції</w:t>
            </w:r>
            <w:proofErr w:type="spellEnd"/>
            <w:r w:rsidR="00611195" w:rsidRPr="0075019E">
              <w:t xml:space="preserve"> по справам, </w:t>
            </w:r>
            <w:proofErr w:type="spellStart"/>
            <w:r w:rsidR="00611195" w:rsidRPr="0075019E">
              <w:t>які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знаходяться</w:t>
            </w:r>
            <w:proofErr w:type="spellEnd"/>
            <w:r w:rsidR="00611195" w:rsidRPr="0075019E">
              <w:t xml:space="preserve"> в </w:t>
            </w:r>
            <w:proofErr w:type="spellStart"/>
            <w:r w:rsidR="00611195" w:rsidRPr="0075019E">
              <w:t>провадженні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судді</w:t>
            </w:r>
            <w:proofErr w:type="spellEnd"/>
            <w:r w:rsidR="00611195" w:rsidRPr="0075019E">
              <w:t xml:space="preserve"> (</w:t>
            </w:r>
            <w:proofErr w:type="spellStart"/>
            <w:r w:rsidR="00611195" w:rsidRPr="0075019E">
              <w:t>підготовка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листів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заповнення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рекомендованих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повідомлень</w:t>
            </w:r>
            <w:proofErr w:type="spellEnd"/>
            <w:r w:rsidR="00611195" w:rsidRPr="0075019E">
              <w:t xml:space="preserve">, </w:t>
            </w:r>
            <w:proofErr w:type="spellStart"/>
            <w:r w:rsidR="00611195" w:rsidRPr="0075019E">
              <w:t>підпис</w:t>
            </w:r>
            <w:r w:rsidR="00611195">
              <w:t>ання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конвертів</w:t>
            </w:r>
            <w:proofErr w:type="spellEnd"/>
            <w:r w:rsidR="00611195" w:rsidRPr="0075019E">
              <w:t xml:space="preserve"> </w:t>
            </w:r>
            <w:proofErr w:type="spellStart"/>
            <w:r w:rsidR="00611195" w:rsidRPr="0075019E">
              <w:t>тощо</w:t>
            </w:r>
            <w:proofErr w:type="spellEnd"/>
            <w:r w:rsidR="00611195" w:rsidRPr="0075019E">
              <w:t>).</w:t>
            </w:r>
          </w:p>
          <w:p w14:paraId="3B20AAEF" w14:textId="75EEFBE1" w:rsidR="00611195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8. </w:t>
            </w:r>
            <w:r w:rsidR="00611195">
              <w:rPr>
                <w:lang w:val="uk-UA"/>
              </w:rPr>
              <w:t>Здійснює о</w:t>
            </w:r>
            <w:r w:rsidR="00611195" w:rsidRPr="005B68EF">
              <w:rPr>
                <w:lang w:val="uk-UA"/>
              </w:rPr>
              <w:t>формл</w:t>
            </w:r>
            <w:r w:rsidR="00611195">
              <w:rPr>
                <w:lang w:val="uk-UA"/>
              </w:rPr>
              <w:t>ення</w:t>
            </w:r>
            <w:r w:rsidR="00611195" w:rsidRPr="005B68EF">
              <w:rPr>
                <w:lang w:val="uk-UA"/>
              </w:rPr>
              <w:t xml:space="preserve"> судов</w:t>
            </w:r>
            <w:r w:rsidR="00611195">
              <w:rPr>
                <w:lang w:val="uk-UA"/>
              </w:rPr>
              <w:t xml:space="preserve">их </w:t>
            </w:r>
            <w:r w:rsidR="00611195" w:rsidRPr="005B68EF">
              <w:rPr>
                <w:lang w:val="uk-UA"/>
              </w:rPr>
              <w:t>справ</w:t>
            </w:r>
            <w:r w:rsidR="00611195">
              <w:rPr>
                <w:lang w:val="uk-UA"/>
              </w:rPr>
              <w:t xml:space="preserve"> (кримінальних</w:t>
            </w:r>
            <w:r w:rsidR="00611195" w:rsidRPr="005B68EF">
              <w:rPr>
                <w:lang w:val="uk-UA"/>
              </w:rPr>
              <w:t xml:space="preserve"> проваджен</w:t>
            </w:r>
            <w:r w:rsidR="00611195">
              <w:rPr>
                <w:lang w:val="uk-UA"/>
              </w:rPr>
              <w:t>ь</w:t>
            </w:r>
            <w:r w:rsidR="00611195" w:rsidRPr="005B68EF">
              <w:rPr>
                <w:lang w:val="uk-UA"/>
              </w:rPr>
              <w:t xml:space="preserve">) відповідно до вимог Інструкції з діловодства </w:t>
            </w:r>
            <w:r w:rsidR="00611195">
              <w:rPr>
                <w:lang w:val="uk-UA"/>
              </w:rPr>
              <w:t>та</w:t>
            </w:r>
            <w:r w:rsidR="00611195" w:rsidRPr="005B68EF">
              <w:rPr>
                <w:lang w:val="uk-UA"/>
              </w:rPr>
              <w:t xml:space="preserve"> здійснює передачу </w:t>
            </w:r>
            <w:r w:rsidR="00611195">
              <w:rPr>
                <w:lang w:val="uk-UA"/>
              </w:rPr>
              <w:t xml:space="preserve">цих </w:t>
            </w:r>
            <w:r w:rsidR="00611195" w:rsidRPr="005B68EF">
              <w:rPr>
                <w:lang w:val="uk-UA"/>
              </w:rPr>
              <w:t>справ до канцелярії суду</w:t>
            </w:r>
            <w:r w:rsidR="00611195">
              <w:rPr>
                <w:lang w:val="uk-UA"/>
              </w:rPr>
              <w:t xml:space="preserve"> після розгляду справи суддею</w:t>
            </w:r>
            <w:r w:rsidR="00611195" w:rsidRPr="005B68EF">
              <w:rPr>
                <w:lang w:val="uk-UA"/>
              </w:rPr>
              <w:t>.</w:t>
            </w:r>
          </w:p>
          <w:p w14:paraId="25ED52D9" w14:textId="6C41EA9C" w:rsidR="00611195" w:rsidRPr="00AD19EC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9. </w:t>
            </w:r>
            <w:r w:rsidR="00611195" w:rsidRPr="00482DFA">
              <w:rPr>
                <w:lang w:val="uk-UA"/>
              </w:rPr>
              <w:t>Сканує матеріали судових справ</w:t>
            </w:r>
            <w:r w:rsidR="00611195">
              <w:rPr>
                <w:lang w:val="uk-UA"/>
              </w:rPr>
              <w:t xml:space="preserve"> (кримінальних проваджень)</w:t>
            </w:r>
            <w:r w:rsidR="00611195" w:rsidRPr="00482DFA">
              <w:rPr>
                <w:lang w:val="uk-UA"/>
              </w:rPr>
              <w:t xml:space="preserve"> та приєднує їх до обліково-статистичної картки відповідної судової справи (кримінального провадження) в Автоматизованій системі документообігу суду в період перебування справи (кримінального провадження) в провадженні судді. Вносить до ОСК АСДС </w:t>
            </w:r>
            <w:r w:rsidR="00611195" w:rsidRPr="00AD19EC">
              <w:rPr>
                <w:lang w:val="uk-UA"/>
              </w:rPr>
              <w:t>необхідну інформації, що стосується розгляду судової справи під час перебування справи у провадженні відповідного судді  (призначення до підготовчого судового засідання, судового засідання, перенесення, відкладення, зупинення провадження, відновлення провадження тощо).</w:t>
            </w:r>
          </w:p>
          <w:p w14:paraId="51197E8C" w14:textId="37D256E3" w:rsidR="00F915EF" w:rsidRPr="009F3718" w:rsidRDefault="00AD19EC" w:rsidP="00611195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AD19EC">
              <w:rPr>
                <w:lang w:val="uk-UA"/>
              </w:rPr>
              <w:t xml:space="preserve">10. </w:t>
            </w:r>
            <w:proofErr w:type="spellStart"/>
            <w:r w:rsidR="00611195" w:rsidRPr="00AD19EC">
              <w:t>Виконує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доручення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голови</w:t>
            </w:r>
            <w:proofErr w:type="spellEnd"/>
            <w:r w:rsidR="00611195" w:rsidRPr="00AD19EC">
              <w:t xml:space="preserve"> суду, </w:t>
            </w:r>
            <w:proofErr w:type="spellStart"/>
            <w:r w:rsidR="00611195" w:rsidRPr="00AD19EC">
              <w:t>керівника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апарату</w:t>
            </w:r>
            <w:proofErr w:type="spellEnd"/>
            <w:r w:rsidR="00611195" w:rsidRPr="00AD19EC">
              <w:t xml:space="preserve"> суду та старшого секретаря </w:t>
            </w:r>
            <w:proofErr w:type="spellStart"/>
            <w:r w:rsidR="00611195" w:rsidRPr="00AD19EC">
              <w:t>щодо</w:t>
            </w:r>
            <w:proofErr w:type="spellEnd"/>
            <w:r w:rsidR="00611195" w:rsidRPr="00AD19EC">
              <w:t xml:space="preserve"> </w:t>
            </w:r>
            <w:proofErr w:type="spellStart"/>
            <w:r w:rsidR="00611195" w:rsidRPr="00AD19EC">
              <w:t>організації</w:t>
            </w:r>
            <w:proofErr w:type="spellEnd"/>
            <w:r w:rsidR="00611195" w:rsidRPr="00AD19EC">
              <w:t xml:space="preserve"> </w:t>
            </w:r>
            <w:r w:rsidR="00611195" w:rsidRPr="00AD19EC">
              <w:rPr>
                <w:lang w:val="uk-UA"/>
              </w:rPr>
              <w:t>розгляду справ.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C017" w14:textId="5EE7AE35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 w:rsidR="00741DC2"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01152AEB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41C36E4" w14:textId="77777777" w:rsidR="001F77AA" w:rsidRPr="00E5018E" w:rsidRDefault="001F77AA" w:rsidP="001F77A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надбавка за ранг 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10E26BB" w:rsidR="00004C0D" w:rsidRPr="00E5018E" w:rsidRDefault="001F77AA" w:rsidP="00AE50E7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F2CF7" w14:textId="202047BE" w:rsidR="006F224B" w:rsidRPr="006F224B" w:rsidRDefault="006F224B" w:rsidP="006F224B">
            <w:pPr>
              <w:pStyle w:val="rvps1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spellStart"/>
            <w:r w:rsidRPr="006F224B">
              <w:rPr>
                <w:rFonts w:ascii="Times New Roman" w:hAnsi="Times New Roman"/>
                <w:sz w:val="24"/>
                <w:szCs w:val="24"/>
              </w:rPr>
              <w:t>трокове</w:t>
            </w:r>
            <w:proofErr w:type="spellEnd"/>
          </w:p>
          <w:p w14:paraId="6F7B906C" w14:textId="37DCAD70" w:rsidR="00004C0D" w:rsidRPr="00E5018E" w:rsidRDefault="006F224B" w:rsidP="006F224B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24B">
              <w:rPr>
                <w:rFonts w:ascii="Times New Roman" w:hAnsi="Times New Roman" w:cs="Times New Roman"/>
                <w:sz w:val="24"/>
                <w:szCs w:val="24"/>
              </w:rPr>
              <w:t>(на час перебування основного працівника у відпустці по догляду за дитиною)</w:t>
            </w:r>
          </w:p>
        </w:tc>
      </w:tr>
      <w:tr w:rsidR="00E5018E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CA865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1) заяву про участь у конкурсі із зазначенням основних   мотивів щодо зайняття посади за формою згідно з </w:t>
            </w:r>
            <w:hyperlink r:id="rId9" w:anchor="n19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kern w:val="2"/>
                  <w:sz w:val="24"/>
                  <w:szCs w:val="24"/>
                </w:rPr>
                <w:t>додатком  2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змінами);</w:t>
            </w:r>
          </w:p>
          <w:p w14:paraId="1044E7D6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2) резюме за формою згідно з </w:t>
            </w:r>
            <w:hyperlink r:id="rId10" w:anchor="n1039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додатком 2</w:t>
              </w:r>
            </w:hyperlink>
            <w:hyperlink r:id="rId11" w:anchor="n1039" w:history="1">
              <w:r w:rsidRPr="00E5018E">
                <w:rPr>
                  <w:rStyle w:val="ad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vertAlign w:val="superscript"/>
                </w:rPr>
                <w:t>-1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проведення конкурсу на зайняття посад  державної служби, затвердженого постановою Кабінету Міністрів України від 25 березня 2016 року № 246 (зі змінами), в якому обов’язково зазначається така інформація:</w:t>
            </w:r>
          </w:p>
          <w:p w14:paraId="3E7EB89C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172"/>
            <w:bookmarkEnd w:id="1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1E7D178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1173"/>
            <w:bookmarkEnd w:id="2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FFC9499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1174"/>
            <w:bookmarkEnd w:id="3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57DD8367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1175"/>
            <w:bookmarkEnd w:id="4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6806EDBE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1176"/>
            <w:bookmarkEnd w:id="5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 за наявності відповідних вимог);</w:t>
            </w:r>
          </w:p>
          <w:p w14:paraId="6CDB7E5E" w14:textId="4CB961DA" w:rsidR="001F77AA" w:rsidRPr="00E5018E" w:rsidRDefault="001F77AA" w:rsidP="001D4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n1177"/>
            <w:bookmarkEnd w:id="6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 3) заяву, в якій повідомляє, що до неї не застосовуються заборони, визначені 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астиною </w:t>
            </w:r>
            <w:hyperlink r:id="rId12" w:anchor="n13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третьою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 або </w:t>
            </w:r>
            <w:hyperlink r:id="rId13" w:anchor="n14" w:tgtFrame="_blank" w:history="1">
              <w:r w:rsidRPr="00E5018E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четвертою</w:t>
              </w:r>
            </w:hyperlink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 статті 1 Закону України “Про очищення влади”, та надає згоду на проходження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  <w:bookmarkStart w:id="7" w:name="n1178"/>
            <w:bookmarkStart w:id="8" w:name="n1181"/>
            <w:bookmarkStart w:id="9" w:name="n1182"/>
            <w:bookmarkEnd w:id="7"/>
            <w:bookmarkEnd w:id="8"/>
            <w:bookmarkEnd w:id="9"/>
          </w:p>
          <w:p w14:paraId="3B8BCF04" w14:textId="77777777" w:rsidR="001F77AA" w:rsidRPr="00E5018E" w:rsidRDefault="001F77AA" w:rsidP="00AD3E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Подача додатків до заяви не є обов’язковою.</w:t>
            </w:r>
          </w:p>
          <w:p w14:paraId="6B120D9A" w14:textId="146AC203" w:rsidR="0072779E" w:rsidRPr="00E5018E" w:rsidRDefault="0072779E" w:rsidP="0072779E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Також 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61880E71" w14:textId="77777777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B9EEF13" w14:textId="222E7382" w:rsidR="001D4762" w:rsidRPr="00E5018E" w:rsidRDefault="001D4762" w:rsidP="001D4762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4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="0072779E" w:rsidRPr="00E5018E">
              <w:rPr>
                <w:lang w:val="ru-RU"/>
              </w:rPr>
              <w:t>.</w:t>
            </w:r>
          </w:p>
          <w:p w14:paraId="0651049B" w14:textId="1E6FFF61" w:rsidR="00FD5E00" w:rsidRPr="00E5018E" w:rsidRDefault="00FD5E00" w:rsidP="00FD5E00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332C3C27" w:rsidR="00004C0D" w:rsidRPr="00E5018E" w:rsidRDefault="001F77AA" w:rsidP="001D47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Документи приймаються  до </w:t>
            </w:r>
            <w:r w:rsidR="00D201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AD3E96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хв</w:t>
            </w:r>
            <w:r w:rsidR="001D4762" w:rsidRPr="00E5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B1">
              <w:rPr>
                <w:rFonts w:ascii="Times New Roman" w:hAnsi="Times New Roman" w:cs="Times New Roman"/>
                <w:sz w:val="24"/>
                <w:szCs w:val="24"/>
              </w:rPr>
              <w:t>11 червня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5018E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FB2FDD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0" w:name="_heading=h.gjdgxs" w:colFirst="0" w:colLast="0"/>
            <w:bookmarkEnd w:id="10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9C3FF8" w14:textId="52FA778F" w:rsidR="009F3718" w:rsidRDefault="00D201B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червня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16-ї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</w:p>
          <w:p w14:paraId="6DC9827C" w14:textId="77777777" w:rsidR="00D201B1" w:rsidRDefault="00D201B1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C25E" w14:textId="77777777" w:rsidR="009F3718" w:rsidRDefault="009F3718" w:rsidP="009F371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336EC38B" w:rsidR="00004C0D" w:rsidRPr="00E5018E" w:rsidRDefault="00004C0D" w:rsidP="006044BB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018E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C34BA2" w:rsidRPr="00E5018E" w:rsidRDefault="00C34BA2" w:rsidP="00C34BA2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C34BA2" w:rsidRPr="00E5018E" w:rsidRDefault="00412AA5" w:rsidP="00C34BA2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34BA2"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004C0D" w:rsidRPr="00E5018E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018E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4664F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94664F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94664F" w:rsidRPr="00E5018E" w:rsidRDefault="0094664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94664F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94664F" w:rsidRPr="00E5018E" w:rsidRDefault="0094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94664F" w:rsidRPr="00E5018E" w:rsidRDefault="0094664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94664F" w:rsidRPr="00741DC2" w:rsidRDefault="0094664F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018E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004C0D" w:rsidRPr="00E5018E" w:rsidRDefault="00412AA5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6">
              <w:r w:rsidR="001A422F"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5018E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004C0D" w:rsidRPr="00E5018E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004C0D" w:rsidRPr="00E5018E" w:rsidRDefault="001A422F" w:rsidP="000B6C4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E5018E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004C0D" w:rsidRPr="00E5018E" w:rsidRDefault="001A422F" w:rsidP="000B6C4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A5CB4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9A5CB4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9A5CB4" w:rsidRPr="009A5CB4" w:rsidRDefault="009A5C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9A5CB4" w:rsidRPr="009A5CB4" w:rsidRDefault="009A5CB4" w:rsidP="009A5CB4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40820965" w:rsidR="009A5CB4" w:rsidRPr="00C75512" w:rsidRDefault="00C75512" w:rsidP="00C75512">
            <w:pPr>
              <w:pStyle w:val="af0"/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="009A5CB4" w:rsidRPr="00C75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E5018E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004C0D" w:rsidRPr="00E5018E" w:rsidRDefault="009A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422F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004C0D" w:rsidRPr="00E5018E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14:paraId="6CE68CF3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63BA4607" w14:textId="77777777" w:rsidR="00004C0D" w:rsidRPr="00E5018E" w:rsidRDefault="001A422F" w:rsidP="000B6C4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1" w:name="_heading=h.30j0zll" w:colFirst="0" w:colLast="0"/>
            <w:bookmarkEnd w:id="11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9A5CB4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спільного редагування документів, вміти </w:t>
            </w:r>
          </w:p>
          <w:p w14:paraId="104016FA" w14:textId="41320FAD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004C0D" w:rsidRPr="00E5018E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5018E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5018E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5018E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004C0D" w:rsidRPr="00E5018E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CE17A3" w:rsidRPr="00CE17A3" w:rsidRDefault="00CE17A3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004C0D" w:rsidRPr="00E5018E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5018E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004C0D" w:rsidRPr="00E5018E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004C0D" w:rsidRPr="00E5018E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004C0D" w:rsidRPr="00E5018E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_heading=h.tyjcwt" w:colFirst="0" w:colLast="0"/>
            <w:bookmarkEnd w:id="12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Цивільний процесуальний кодекс України;</w:t>
            </w:r>
          </w:p>
          <w:p w14:paraId="4DCC9900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CE17A3" w:rsidRPr="00CE17A3" w:rsidRDefault="00CE17A3" w:rsidP="00CE17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004C0D" w:rsidRPr="00E5018E" w:rsidRDefault="00CE17A3" w:rsidP="00CE17A3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E5018E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004C0D" w:rsidRPr="00E5018E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004C0D" w:rsidRPr="00E5018E" w:rsidRDefault="001A422F" w:rsidP="00CE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="00CE17A3"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 w:rsid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E17A3"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="00CE17A3"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CE17A3" w:rsidRPr="00541C46" w:rsidRDefault="00CE17A3" w:rsidP="00CE17A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004C0D" w:rsidRPr="00E5018E" w:rsidRDefault="001A422F" w:rsidP="00CE17A3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7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833A" w14:textId="77777777" w:rsidR="00412AA5" w:rsidRDefault="00412AA5">
      <w:pPr>
        <w:spacing w:after="0" w:line="240" w:lineRule="auto"/>
      </w:pPr>
      <w:r>
        <w:separator/>
      </w:r>
    </w:p>
  </w:endnote>
  <w:endnote w:type="continuationSeparator" w:id="0">
    <w:p w14:paraId="345352D6" w14:textId="77777777" w:rsidR="00412AA5" w:rsidRDefault="004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1019" w14:textId="77777777" w:rsidR="00412AA5" w:rsidRDefault="00412AA5">
      <w:pPr>
        <w:spacing w:after="0" w:line="240" w:lineRule="auto"/>
      </w:pPr>
      <w:r>
        <w:separator/>
      </w:r>
    </w:p>
  </w:footnote>
  <w:footnote w:type="continuationSeparator" w:id="0">
    <w:p w14:paraId="26094941" w14:textId="77777777" w:rsidR="00412AA5" w:rsidRDefault="0041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44982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7777777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2F1265"/>
    <w:rsid w:val="00367787"/>
    <w:rsid w:val="00412AA5"/>
    <w:rsid w:val="00444CBA"/>
    <w:rsid w:val="00446F3C"/>
    <w:rsid w:val="00463CB4"/>
    <w:rsid w:val="00586FFB"/>
    <w:rsid w:val="005C5D0B"/>
    <w:rsid w:val="006044BB"/>
    <w:rsid w:val="00611195"/>
    <w:rsid w:val="00617ED7"/>
    <w:rsid w:val="006C2852"/>
    <w:rsid w:val="006E54BB"/>
    <w:rsid w:val="006F224B"/>
    <w:rsid w:val="0072779E"/>
    <w:rsid w:val="00741DC2"/>
    <w:rsid w:val="007D5CED"/>
    <w:rsid w:val="00894D8B"/>
    <w:rsid w:val="0094664F"/>
    <w:rsid w:val="009A5CB4"/>
    <w:rsid w:val="009C2EB7"/>
    <w:rsid w:val="009F3718"/>
    <w:rsid w:val="00A453D5"/>
    <w:rsid w:val="00A842D3"/>
    <w:rsid w:val="00AD19EC"/>
    <w:rsid w:val="00AD3E96"/>
    <w:rsid w:val="00AE50E7"/>
    <w:rsid w:val="00B44982"/>
    <w:rsid w:val="00BA6BF3"/>
    <w:rsid w:val="00BB3E99"/>
    <w:rsid w:val="00C262DA"/>
    <w:rsid w:val="00C34BA2"/>
    <w:rsid w:val="00C75512"/>
    <w:rsid w:val="00CC4A68"/>
    <w:rsid w:val="00CE17A3"/>
    <w:rsid w:val="00CF6400"/>
    <w:rsid w:val="00D201B1"/>
    <w:rsid w:val="00DC0678"/>
    <w:rsid w:val="00DD070C"/>
    <w:rsid w:val="00DE7705"/>
    <w:rsid w:val="00E5018E"/>
    <w:rsid w:val="00E86D88"/>
    <w:rsid w:val="00EF4258"/>
    <w:rsid w:val="00F915EF"/>
    <w:rsid w:val="00FA512C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9F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F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7081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box@bl.od.court.gov.ua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3</cp:revision>
  <cp:lastPrinted>2021-03-22T13:16:00Z</cp:lastPrinted>
  <dcterms:created xsi:type="dcterms:W3CDTF">2021-06-01T11:45:00Z</dcterms:created>
  <dcterms:modified xsi:type="dcterms:W3CDTF">2021-06-01T11:45:00Z</dcterms:modified>
</cp:coreProperties>
</file>