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500BE663" w:rsidR="00004C0D" w:rsidRPr="00E5018E" w:rsidRDefault="00727789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2E2153D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4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2D4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7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B94A0F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B94A0F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D409B"/>
    <w:rsid w:val="00367787"/>
    <w:rsid w:val="00444CBA"/>
    <w:rsid w:val="00463CB4"/>
    <w:rsid w:val="00586FFB"/>
    <w:rsid w:val="005C5D0B"/>
    <w:rsid w:val="006044BB"/>
    <w:rsid w:val="00611195"/>
    <w:rsid w:val="006C2852"/>
    <w:rsid w:val="006F224B"/>
    <w:rsid w:val="00727789"/>
    <w:rsid w:val="0072779E"/>
    <w:rsid w:val="00741DC2"/>
    <w:rsid w:val="00894D8B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94A0F"/>
    <w:rsid w:val="00BA6BF3"/>
    <w:rsid w:val="00BB3E99"/>
    <w:rsid w:val="00C34BA2"/>
    <w:rsid w:val="00C75512"/>
    <w:rsid w:val="00CC4A68"/>
    <w:rsid w:val="00CE17A3"/>
    <w:rsid w:val="00CF6400"/>
    <w:rsid w:val="00DC0678"/>
    <w:rsid w:val="00DD070C"/>
    <w:rsid w:val="00DE7705"/>
    <w:rsid w:val="00E5018E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6</cp:revision>
  <cp:lastPrinted>2021-03-22T13:16:00Z</cp:lastPrinted>
  <dcterms:created xsi:type="dcterms:W3CDTF">2021-03-22T13:50:00Z</dcterms:created>
  <dcterms:modified xsi:type="dcterms:W3CDTF">2021-03-22T16:29:00Z</dcterms:modified>
</cp:coreProperties>
</file>