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73147AD0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463607">
        <w:rPr>
          <w:rStyle w:val="rvts15"/>
          <w:lang w:val="ru-RU"/>
        </w:rPr>
        <w:t>01.09</w:t>
      </w:r>
      <w:r w:rsidR="00446F3C">
        <w:rPr>
          <w:rStyle w:val="rvts15"/>
        </w:rPr>
        <w:t>.</w:t>
      </w:r>
      <w:r>
        <w:rPr>
          <w:rStyle w:val="rvts15"/>
        </w:rPr>
        <w:t>2021</w:t>
      </w:r>
      <w:r w:rsidRPr="00541C46">
        <w:rPr>
          <w:rStyle w:val="rvts15"/>
        </w:rPr>
        <w:t xml:space="preserve"> року</w:t>
      </w:r>
    </w:p>
    <w:p w14:paraId="411B232E" w14:textId="2E95001D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463607">
        <w:rPr>
          <w:rStyle w:val="rvts15"/>
          <w:lang w:val="ru-RU"/>
        </w:rPr>
        <w:t>53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8B5B4" w14:textId="77777777" w:rsidR="00463607" w:rsidRPr="00E5018E" w:rsidRDefault="00463607" w:rsidP="0046360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343F7270" w14:textId="77777777" w:rsidR="00463607" w:rsidRPr="00E5018E" w:rsidRDefault="00463607" w:rsidP="0046360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160770" w14:textId="77777777" w:rsidR="00463607" w:rsidRPr="00E5018E" w:rsidRDefault="00463607" w:rsidP="0046360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надбавка до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посадового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окладу за ранг 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постанови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18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січня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2017 року № 15 «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праці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(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змінами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4527F182" w:rsidR="00004C0D" w:rsidRPr="00E5018E" w:rsidRDefault="00463607" w:rsidP="0046360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57C4B" w14:textId="77777777" w:rsidR="00463607" w:rsidRDefault="00463607" w:rsidP="00463607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 w:rsidRPr="00503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C32">
              <w:rPr>
                <w:rFonts w:ascii="Times New Roman" w:hAnsi="Times New Roman" w:cs="Times New Roman"/>
                <w:sz w:val="24"/>
                <w:szCs w:val="24"/>
              </w:rPr>
              <w:t>(на час перебування основного працівника у відпустці по догляду за дитиною)</w:t>
            </w:r>
          </w:p>
          <w:p w14:paraId="34AE0604" w14:textId="77777777" w:rsidR="00463607" w:rsidRDefault="00463607" w:rsidP="00463607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3A62B" w14:textId="132986D8" w:rsidR="00463607" w:rsidRDefault="00463607" w:rsidP="00463607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14:paraId="6F7B906C" w14:textId="0E63D5F4" w:rsidR="00463607" w:rsidRPr="00E5018E" w:rsidRDefault="00463607" w:rsidP="006F224B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07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463607" w:rsidRPr="00E5018E" w:rsidRDefault="00463607" w:rsidP="0046360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10659" w14:textId="77777777" w:rsidR="00463607" w:rsidRPr="000A2606" w:rsidRDefault="00463607" w:rsidP="00463607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 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Заяву про участь у конкурсі із зазначенням основних мотивів щодо зайняття посади за формою згідно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246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(далі – Порядок);</w:t>
            </w:r>
          </w:p>
          <w:p w14:paraId="758D685C" w14:textId="77777777" w:rsidR="00463607" w:rsidRPr="000A2606" w:rsidRDefault="00463607" w:rsidP="00463607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 Р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езюме за формою згідно з </w:t>
            </w:r>
            <w:hyperlink r:id="rId9" w:anchor="n1039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hyperlink r:id="rId10" w:anchor="n1039" w:history="1">
              <w:r w:rsidRPr="00DC1E8A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uk-U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Порядку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якому обов’язково зазначається така інформація:</w:t>
            </w:r>
          </w:p>
          <w:p w14:paraId="4CE97E24" w14:textId="77777777" w:rsidR="00463607" w:rsidRPr="000A2606" w:rsidRDefault="00463607" w:rsidP="00463607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172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14:paraId="34991A7F" w14:textId="77777777" w:rsidR="00463607" w:rsidRPr="000A2606" w:rsidRDefault="00463607" w:rsidP="00463607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73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14:paraId="709A57CB" w14:textId="77777777" w:rsidR="00463607" w:rsidRPr="000A2606" w:rsidRDefault="00463607" w:rsidP="00463607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174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14:paraId="6C2708E5" w14:textId="77777777" w:rsidR="00463607" w:rsidRPr="000A2606" w:rsidRDefault="00463607" w:rsidP="00463607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175"/>
            <w:bookmarkStart w:id="5" w:name="n1176"/>
            <w:bookmarkEnd w:id="4"/>
            <w:bookmarkEnd w:id="5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стаж роботи, стаж державної служби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08D26AA" w14:textId="77777777" w:rsidR="00463607" w:rsidRPr="000A2606" w:rsidRDefault="00463607" w:rsidP="00463607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446"/>
            <w:bookmarkStart w:id="7" w:name="n1177"/>
            <w:bookmarkEnd w:id="6"/>
            <w:bookmarkEnd w:id="7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3) заяву, в якій повідомляє, що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неї не застосовуються заборони, визначені 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частиною </w:t>
            </w:r>
            <w:hyperlink r:id="rId11" w:anchor="n13" w:tgtFrame="_blank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 </w:t>
            </w:r>
            <w:hyperlink r:id="rId12" w:anchor="n14" w:tgtFrame="_blank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21109C5" w14:textId="77777777" w:rsidR="00463607" w:rsidRPr="000A2606" w:rsidRDefault="00463607" w:rsidP="00463607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50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обов’язковою;</w:t>
            </w:r>
          </w:p>
          <w:p w14:paraId="52B0A561" w14:textId="77777777" w:rsidR="00463607" w:rsidRDefault="00463607" w:rsidP="00463607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507"/>
            <w:bookmarkStart w:id="10" w:name="n1630"/>
            <w:bookmarkEnd w:id="9"/>
            <w:bookmarkEnd w:id="10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DC1E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5DC559C5" w14:textId="77777777" w:rsidR="00463607" w:rsidRPr="00E5018E" w:rsidRDefault="00463607" w:rsidP="00463607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7711CB1B" w14:textId="77777777" w:rsidR="00463607" w:rsidRPr="00E5018E" w:rsidRDefault="00463607" w:rsidP="00463607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3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Pr="00E5018E">
              <w:rPr>
                <w:lang w:val="ru-RU"/>
              </w:rPr>
              <w:t>.</w:t>
            </w:r>
          </w:p>
          <w:p w14:paraId="00A9C446" w14:textId="77777777" w:rsidR="00463607" w:rsidRPr="00E5018E" w:rsidRDefault="00463607" w:rsidP="0046360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0BDB4F7B" w:rsidR="00463607" w:rsidRPr="00E5018E" w:rsidRDefault="00463607" w:rsidP="004636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Інформація приймається до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год. 00 хв. 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вере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ня                  2021 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23D9F" w14:textId="77777777" w:rsidR="00463607" w:rsidRPr="003C70A6" w:rsidRDefault="00463607" w:rsidP="0046360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_heading=h.gjdgxs" w:colFirst="0" w:colLast="0"/>
            <w:bookmarkEnd w:id="11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14:paraId="2E92DC39" w14:textId="77777777" w:rsidR="00463607" w:rsidRPr="003C70A6" w:rsidRDefault="00463607" w:rsidP="0046360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31739EB" w14:textId="77777777" w:rsidR="00463607" w:rsidRDefault="00463607" w:rsidP="0046360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D15C397" w14:textId="77777777" w:rsidR="00463607" w:rsidRPr="003C70A6" w:rsidRDefault="00463607" w:rsidP="0046360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FB2FDD" w14:textId="06FD3BD2" w:rsidR="00004C0D" w:rsidRPr="00E5018E" w:rsidRDefault="00463607" w:rsidP="0046360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E83A" w14:textId="77777777" w:rsidR="00463607" w:rsidRDefault="00463607" w:rsidP="0046360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вересня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4C67AB7F" w14:textId="77777777" w:rsidR="00463607" w:rsidRDefault="00463607" w:rsidP="0046360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B0A58" w14:textId="77777777" w:rsidR="00463607" w:rsidRDefault="00463607" w:rsidP="0046360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4E389853" w14:textId="77777777" w:rsidR="00463607" w:rsidRDefault="00463607" w:rsidP="0046360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C38977E" w14:textId="77777777" w:rsidR="00463607" w:rsidRDefault="00463607" w:rsidP="0046360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218B9D4" w14:textId="77777777" w:rsidR="00463607" w:rsidRDefault="00463607" w:rsidP="0046360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CA33C8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CA33C8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2" w:name="_heading=h.30j0zll" w:colFirst="0" w:colLast="0"/>
            <w:bookmarkEnd w:id="12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eading=h.tyjcwt" w:colFirst="0" w:colLast="0"/>
            <w:bookmarkEnd w:id="13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6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F87B6" w14:textId="77777777" w:rsidR="00CA33C8" w:rsidRDefault="00CA33C8">
      <w:pPr>
        <w:spacing w:after="0" w:line="240" w:lineRule="auto"/>
      </w:pPr>
      <w:r>
        <w:separator/>
      </w:r>
    </w:p>
  </w:endnote>
  <w:endnote w:type="continuationSeparator" w:id="0">
    <w:p w14:paraId="54F2B7FF" w14:textId="77777777" w:rsidR="00CA33C8" w:rsidRDefault="00CA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26494" w14:textId="77777777" w:rsidR="00CA33C8" w:rsidRDefault="00CA33C8">
      <w:pPr>
        <w:spacing w:after="0" w:line="240" w:lineRule="auto"/>
      </w:pPr>
      <w:r>
        <w:separator/>
      </w:r>
    </w:p>
  </w:footnote>
  <w:footnote w:type="continuationSeparator" w:id="0">
    <w:p w14:paraId="13F2932B" w14:textId="77777777" w:rsidR="00CA33C8" w:rsidRDefault="00CA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05592"/>
    <w:rsid w:val="000B6C4C"/>
    <w:rsid w:val="000C7D2B"/>
    <w:rsid w:val="000F76C3"/>
    <w:rsid w:val="001A422F"/>
    <w:rsid w:val="001D4762"/>
    <w:rsid w:val="001F77AA"/>
    <w:rsid w:val="002F1265"/>
    <w:rsid w:val="00367787"/>
    <w:rsid w:val="00403FE0"/>
    <w:rsid w:val="00412AA5"/>
    <w:rsid w:val="00444CBA"/>
    <w:rsid w:val="00446F3C"/>
    <w:rsid w:val="00463607"/>
    <w:rsid w:val="00463CB4"/>
    <w:rsid w:val="004732B0"/>
    <w:rsid w:val="00586FFB"/>
    <w:rsid w:val="005C5D0B"/>
    <w:rsid w:val="006044BB"/>
    <w:rsid w:val="00611195"/>
    <w:rsid w:val="00617ED7"/>
    <w:rsid w:val="006C2852"/>
    <w:rsid w:val="006E54BB"/>
    <w:rsid w:val="006F224B"/>
    <w:rsid w:val="0072779E"/>
    <w:rsid w:val="00741DC2"/>
    <w:rsid w:val="007D5CED"/>
    <w:rsid w:val="00886703"/>
    <w:rsid w:val="00894D8B"/>
    <w:rsid w:val="0094664F"/>
    <w:rsid w:val="009A5CB4"/>
    <w:rsid w:val="009C2EB7"/>
    <w:rsid w:val="009F3718"/>
    <w:rsid w:val="00A453D5"/>
    <w:rsid w:val="00A842D3"/>
    <w:rsid w:val="00AD19EC"/>
    <w:rsid w:val="00AD3E96"/>
    <w:rsid w:val="00AE50E7"/>
    <w:rsid w:val="00B44982"/>
    <w:rsid w:val="00BA6BF3"/>
    <w:rsid w:val="00BB3E99"/>
    <w:rsid w:val="00C262DA"/>
    <w:rsid w:val="00C34BA2"/>
    <w:rsid w:val="00C75512"/>
    <w:rsid w:val="00CA33C8"/>
    <w:rsid w:val="00CC4A68"/>
    <w:rsid w:val="00CE17A3"/>
    <w:rsid w:val="00CF6400"/>
    <w:rsid w:val="00D201B1"/>
    <w:rsid w:val="00DC0678"/>
    <w:rsid w:val="00DD070C"/>
    <w:rsid w:val="00DE7705"/>
    <w:rsid w:val="00E5018E"/>
    <w:rsid w:val="00E86D88"/>
    <w:rsid w:val="00E97844"/>
    <w:rsid w:val="00EF4258"/>
    <w:rsid w:val="00F915EF"/>
    <w:rsid w:val="00FA512C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career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KP170815.html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mailto:inbox@bl.od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Ірина Тимченко</dc:creator>
  <cp:lastModifiedBy>Зала №1</cp:lastModifiedBy>
  <cp:revision>2</cp:revision>
  <cp:lastPrinted>2021-03-22T13:16:00Z</cp:lastPrinted>
  <dcterms:created xsi:type="dcterms:W3CDTF">2021-09-01T10:52:00Z</dcterms:created>
  <dcterms:modified xsi:type="dcterms:W3CDTF">2021-09-01T10:52:00Z</dcterms:modified>
</cp:coreProperties>
</file>