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1B663A7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9004D1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358C223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9004D1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85F081B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68331AF" w:rsidR="009F3718" w:rsidRDefault="009004D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9D421C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9D421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C90D" w14:textId="77777777" w:rsidR="009D421C" w:rsidRDefault="009D421C">
      <w:pPr>
        <w:spacing w:after="0" w:line="240" w:lineRule="auto"/>
      </w:pPr>
      <w:r>
        <w:separator/>
      </w:r>
    </w:p>
  </w:endnote>
  <w:endnote w:type="continuationSeparator" w:id="0">
    <w:p w14:paraId="47279CED" w14:textId="77777777" w:rsidR="009D421C" w:rsidRDefault="009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69F8" w14:textId="77777777" w:rsidR="009D421C" w:rsidRDefault="009D421C">
      <w:pPr>
        <w:spacing w:after="0" w:line="240" w:lineRule="auto"/>
      </w:pPr>
      <w:r>
        <w:separator/>
      </w:r>
    </w:p>
  </w:footnote>
  <w:footnote w:type="continuationSeparator" w:id="0">
    <w:p w14:paraId="0B316E0D" w14:textId="77777777" w:rsidR="009D421C" w:rsidRDefault="009D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85838"/>
    <w:rsid w:val="000979B7"/>
    <w:rsid w:val="000B6C4C"/>
    <w:rsid w:val="000C7D2B"/>
    <w:rsid w:val="000F76C3"/>
    <w:rsid w:val="001259B2"/>
    <w:rsid w:val="001A422F"/>
    <w:rsid w:val="001D4762"/>
    <w:rsid w:val="001F77AA"/>
    <w:rsid w:val="00210B3D"/>
    <w:rsid w:val="00297548"/>
    <w:rsid w:val="00444CBA"/>
    <w:rsid w:val="00463CB4"/>
    <w:rsid w:val="00586FFB"/>
    <w:rsid w:val="005C5D0B"/>
    <w:rsid w:val="006044BB"/>
    <w:rsid w:val="00611195"/>
    <w:rsid w:val="006C2852"/>
    <w:rsid w:val="0072779E"/>
    <w:rsid w:val="00741DC2"/>
    <w:rsid w:val="00894D8B"/>
    <w:rsid w:val="009004D1"/>
    <w:rsid w:val="0094664F"/>
    <w:rsid w:val="009A5CB4"/>
    <w:rsid w:val="009C2EB7"/>
    <w:rsid w:val="009D421C"/>
    <w:rsid w:val="009F3718"/>
    <w:rsid w:val="00A453D5"/>
    <w:rsid w:val="00AD19EC"/>
    <w:rsid w:val="00AD3E96"/>
    <w:rsid w:val="00AE50E7"/>
    <w:rsid w:val="00B44982"/>
    <w:rsid w:val="00B47CA8"/>
    <w:rsid w:val="00BA6BF3"/>
    <w:rsid w:val="00BB3E99"/>
    <w:rsid w:val="00C34BA2"/>
    <w:rsid w:val="00C75512"/>
    <w:rsid w:val="00CC4A68"/>
    <w:rsid w:val="00CE17A3"/>
    <w:rsid w:val="00CF6400"/>
    <w:rsid w:val="00DA5909"/>
    <w:rsid w:val="00DC0678"/>
    <w:rsid w:val="00DD070C"/>
    <w:rsid w:val="00E5018E"/>
    <w:rsid w:val="00E86D88"/>
    <w:rsid w:val="00EE5A3E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2021-06-01T11:43:00Z</cp:lastPrinted>
  <dcterms:created xsi:type="dcterms:W3CDTF">2021-06-01T11:43:00Z</dcterms:created>
  <dcterms:modified xsi:type="dcterms:W3CDTF">2021-06-01T11:43:00Z</dcterms:modified>
</cp:coreProperties>
</file>