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24D18B73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B77333">
        <w:rPr>
          <w:rStyle w:val="rvts15"/>
          <w:lang w:val="ru-RU"/>
        </w:rPr>
        <w:t>01.09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5A94D195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B77333">
        <w:rPr>
          <w:rStyle w:val="rvts15"/>
          <w:lang w:val="ru-RU"/>
        </w:rPr>
        <w:t>53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D69B64" w14:textId="795FE021" w:rsidR="00B77333" w:rsidRPr="00E5018E" w:rsidRDefault="001F77AA" w:rsidP="00B77333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  <w:r w:rsidR="00B77333"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333"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="00B77333"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="00B77333"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B77333">
              <w:rPr>
                <w:rFonts w:ascii="Times New Roman" w:hAnsi="Times New Roman"/>
                <w:sz w:val="24"/>
                <w:szCs w:val="24"/>
              </w:rPr>
              <w:t>4440</w:t>
            </w:r>
            <w:r w:rsidR="00B77333"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="00B77333"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514203A" w14:textId="77777777" w:rsidR="00B77333" w:rsidRPr="00E5018E" w:rsidRDefault="00B77333" w:rsidP="00B77333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24FCD3" w14:textId="77777777" w:rsidR="00B77333" w:rsidRPr="00E5018E" w:rsidRDefault="00B77333" w:rsidP="00B77333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надбавка до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посадового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окладу за ранг 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постанови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18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2017 року № 15 «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56042DDA" w:rsidR="00004C0D" w:rsidRPr="00E5018E" w:rsidRDefault="00B77333" w:rsidP="00B77333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D4F88" w14:textId="77777777" w:rsidR="00B77333" w:rsidRDefault="00B77333" w:rsidP="00B77333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  <w:p w14:paraId="7070DE95" w14:textId="77777777" w:rsidR="00B77333" w:rsidRDefault="00B77333" w:rsidP="00B77333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B906C" w14:textId="3517F397" w:rsidR="00004C0D" w:rsidRPr="00E5018E" w:rsidRDefault="00B77333" w:rsidP="00B77333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77333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B77333" w:rsidRPr="00E5018E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95F83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Заяву про участь у конкурсі із зазначенням основних мотивів щодо зайняття посади за формою згідно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(далі – Порядок);</w:t>
            </w:r>
          </w:p>
          <w:p w14:paraId="25B1FB82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Р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езюме за формою згідно з </w:t>
            </w:r>
            <w:hyperlink r:id="rId9" w:anchor="n1039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hyperlink r:id="rId10" w:anchor="n1039" w:history="1">
              <w:r w:rsidRPr="00DC1E8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uk-U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Порядку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380A78AD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72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04C46582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7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7D76EBD6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17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5642791C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75"/>
            <w:bookmarkStart w:id="5" w:name="n1176"/>
            <w:bookmarkEnd w:id="4"/>
            <w:bookmarkEnd w:id="5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стаж роботи, стаж державної служби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(за наявності), досвід роботи на відповідних посадах у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відповідній сфері, визначеній в умовах конкурсу, та на керівних посадах (за наявності відповідних вимог);</w:t>
            </w:r>
          </w:p>
          <w:p w14:paraId="4F2D177D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446"/>
            <w:bookmarkStart w:id="7" w:name="n1177"/>
            <w:bookmarkEnd w:id="6"/>
            <w:bookmarkEnd w:id="7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заяву, в якій повідомляє, що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неї не застосовуються заборони, визначені 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частиною </w:t>
            </w:r>
            <w:hyperlink r:id="rId11" w:anchor="n13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 </w:t>
            </w:r>
            <w:hyperlink r:id="rId12" w:anchor="n14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0FEAFAF8" w14:textId="77777777" w:rsidR="00B77333" w:rsidRPr="000A2606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50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обов’язковою;</w:t>
            </w:r>
          </w:p>
          <w:p w14:paraId="44AAA66E" w14:textId="77777777" w:rsidR="00B77333" w:rsidRDefault="00B77333" w:rsidP="00B77333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507"/>
            <w:bookmarkStart w:id="10" w:name="n1630"/>
            <w:bookmarkEnd w:id="9"/>
            <w:bookmarkEnd w:id="10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DC1E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61BF957D" w14:textId="77777777" w:rsidR="00B77333" w:rsidRPr="00E5018E" w:rsidRDefault="00B77333" w:rsidP="00B77333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0DD6B9D9" w14:textId="77777777" w:rsidR="00B77333" w:rsidRPr="00E5018E" w:rsidRDefault="00B77333" w:rsidP="00B77333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3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14:paraId="01A480B8" w14:textId="77777777" w:rsidR="00B77333" w:rsidRPr="00E5018E" w:rsidRDefault="00B77333" w:rsidP="00B7733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1EEABFE1" w:rsidR="00B77333" w:rsidRPr="00E5018E" w:rsidRDefault="00B77333" w:rsidP="00B77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Інформація приймається до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год. 00 хв. 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вере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ня                  2021 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8EF10" w14:textId="77777777" w:rsidR="00B77333" w:rsidRPr="003C70A6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_heading=h.gjdgxs" w:colFirst="0" w:colLast="0"/>
            <w:bookmarkEnd w:id="1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7897FEA4" w14:textId="77777777" w:rsidR="00B77333" w:rsidRPr="003C70A6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10E4DE" w14:textId="77777777" w:rsidR="00B77333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75290C43" w14:textId="77777777" w:rsidR="00B77333" w:rsidRPr="003C70A6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FB2FDD" w14:textId="42C84AAB" w:rsidR="00004C0D" w:rsidRPr="00E5018E" w:rsidRDefault="00B77333" w:rsidP="00B77333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B9C00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вересня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442C9E44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709D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37AD360A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AFEF2FB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1BC3663" w14:textId="77777777" w:rsidR="00B77333" w:rsidRDefault="00B77333" w:rsidP="00B77333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E33110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E33110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heading=h.30j0zll" w:colFirst="0" w:colLast="0"/>
            <w:bookmarkEnd w:id="12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eading=h.tyjcwt" w:colFirst="0" w:colLast="0"/>
            <w:bookmarkEnd w:id="13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6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BA27" w14:textId="77777777" w:rsidR="00E33110" w:rsidRDefault="00E33110">
      <w:pPr>
        <w:spacing w:after="0" w:line="240" w:lineRule="auto"/>
      </w:pPr>
      <w:r>
        <w:separator/>
      </w:r>
    </w:p>
  </w:endnote>
  <w:endnote w:type="continuationSeparator" w:id="0">
    <w:p w14:paraId="30694BE2" w14:textId="77777777" w:rsidR="00E33110" w:rsidRDefault="00E3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7704" w14:textId="77777777" w:rsidR="00E33110" w:rsidRDefault="00E33110">
      <w:pPr>
        <w:spacing w:after="0" w:line="240" w:lineRule="auto"/>
      </w:pPr>
      <w:r>
        <w:separator/>
      </w:r>
    </w:p>
  </w:footnote>
  <w:footnote w:type="continuationSeparator" w:id="0">
    <w:p w14:paraId="3A67BA3E" w14:textId="77777777" w:rsidR="00E33110" w:rsidRDefault="00E3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979B7"/>
    <w:rsid w:val="000B6C4C"/>
    <w:rsid w:val="000C7D2B"/>
    <w:rsid w:val="000F76C3"/>
    <w:rsid w:val="001A422F"/>
    <w:rsid w:val="001D4762"/>
    <w:rsid w:val="001F77AA"/>
    <w:rsid w:val="00210B3D"/>
    <w:rsid w:val="00297548"/>
    <w:rsid w:val="00444CBA"/>
    <w:rsid w:val="00463CB4"/>
    <w:rsid w:val="00586FFB"/>
    <w:rsid w:val="005A38F1"/>
    <w:rsid w:val="005C5D0B"/>
    <w:rsid w:val="005C7901"/>
    <w:rsid w:val="0060371F"/>
    <w:rsid w:val="006044BB"/>
    <w:rsid w:val="00611195"/>
    <w:rsid w:val="00647DD3"/>
    <w:rsid w:val="006C2852"/>
    <w:rsid w:val="0072779E"/>
    <w:rsid w:val="00741DC2"/>
    <w:rsid w:val="007D3E5C"/>
    <w:rsid w:val="00894D8B"/>
    <w:rsid w:val="009004D1"/>
    <w:rsid w:val="00905B01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77333"/>
    <w:rsid w:val="00BA6BF3"/>
    <w:rsid w:val="00BB3E99"/>
    <w:rsid w:val="00C34BA2"/>
    <w:rsid w:val="00C75512"/>
    <w:rsid w:val="00CC4A68"/>
    <w:rsid w:val="00CE17A3"/>
    <w:rsid w:val="00CF6400"/>
    <w:rsid w:val="00D70E23"/>
    <w:rsid w:val="00DA5909"/>
    <w:rsid w:val="00DC0678"/>
    <w:rsid w:val="00DD070C"/>
    <w:rsid w:val="00E33110"/>
    <w:rsid w:val="00E5018E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career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KP170815.html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mailto:inbox@bl.od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3</cp:revision>
  <cp:lastPrinted>2021-06-01T11:40:00Z</cp:lastPrinted>
  <dcterms:created xsi:type="dcterms:W3CDTF">2021-09-01T10:38:00Z</dcterms:created>
  <dcterms:modified xsi:type="dcterms:W3CDTF">2021-09-01T10:41:00Z</dcterms:modified>
</cp:coreProperties>
</file>