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50537DA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5C7901">
        <w:rPr>
          <w:rStyle w:val="rvts15"/>
        </w:rPr>
        <w:t>29</w:t>
      </w:r>
      <w:r w:rsidR="009004D1">
        <w:rPr>
          <w:rStyle w:val="rvts15"/>
        </w:rPr>
        <w:t>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11B232E" w14:textId="500B2023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5C7901">
        <w:rPr>
          <w:rStyle w:val="rvts15"/>
        </w:rPr>
        <w:t>4</w:t>
      </w:r>
      <w:r w:rsidR="00F557AE">
        <w:rPr>
          <w:rStyle w:val="rvts15"/>
        </w:rPr>
        <w:t>4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>(Одеська область,  м. Біляївка, вул. Кіпенко,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 xml:space="preserve">Здійснює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611195" w:rsidRPr="0075019E">
              <w:t>Перевіряє, хто з учасників судового процесу з’явився в судове засідання, хто з учасників судового процесу бере участь у судовому засіданні в режимі відео конференції та доповідає про це головуючому</w:t>
            </w:r>
            <w:r w:rsidR="00611195">
              <w:rPr>
                <w:lang w:val="uk-UA"/>
              </w:rPr>
              <w:t xml:space="preserve"> судді</w:t>
            </w:r>
            <w:r w:rsidR="00611195" w:rsidRPr="0075019E">
              <w:t>. Вручає особам, які беруть участь у судовому розгляді пам’ятку про їхні права та обов’язки, передбачені Кримінально-процесуальним кодексом України, зазначає на повістках учасників судового процесу час перебування в суді.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вироки,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611195" w:rsidRPr="0075019E">
              <w:t>Виготовляє виконавчі листи у справах, за якими передбачено негайне виконання.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611195" w:rsidRPr="0075019E">
              <w:t>Здійснює</w:t>
            </w:r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(підготовка листів, заповнення рекомендованих повідомлень, підпис</w:t>
            </w:r>
            <w:r w:rsidR="00611195">
              <w:t>ання</w:t>
            </w:r>
            <w:r w:rsidR="00611195" w:rsidRPr="0075019E">
              <w:t xml:space="preserve"> конвертів тощо).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r w:rsidR="00611195" w:rsidRPr="00AD19EC">
              <w:t xml:space="preserve">Виконує доручення голови суду, керівника апарату суду та старшого секретаря щодо організації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посадовий оклад </w:t>
            </w:r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рн.;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1D357564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5C79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01">
              <w:rPr>
                <w:rFonts w:ascii="Times New Roman" w:hAnsi="Times New Roman" w:cs="Times New Roman"/>
                <w:sz w:val="24"/>
                <w:szCs w:val="24"/>
              </w:rPr>
              <w:t>05 липня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88C8" w14:textId="6A34491F" w:rsidR="009F3718" w:rsidRDefault="005C7901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липня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 w:rsidR="009004D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04D1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 w:rsidR="009004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 w:rsidR="00900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="009004D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="009004D1"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 w:rsidR="009F3718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1B9C3FF8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Цапок Наталія Вікторівна</w:t>
            </w:r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5A657E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5A657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стресостійкість;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Power Point, Outlook Express, Internet).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68E0" w14:textId="77777777" w:rsidR="005A657E" w:rsidRDefault="005A657E">
      <w:pPr>
        <w:spacing w:after="0" w:line="240" w:lineRule="auto"/>
      </w:pPr>
      <w:r>
        <w:separator/>
      </w:r>
    </w:p>
  </w:endnote>
  <w:endnote w:type="continuationSeparator" w:id="0">
    <w:p w14:paraId="792042AD" w14:textId="77777777" w:rsidR="005A657E" w:rsidRDefault="005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B751" w14:textId="77777777" w:rsidR="005A657E" w:rsidRDefault="005A657E">
      <w:pPr>
        <w:spacing w:after="0" w:line="240" w:lineRule="auto"/>
      </w:pPr>
      <w:r>
        <w:separator/>
      </w:r>
    </w:p>
  </w:footnote>
  <w:footnote w:type="continuationSeparator" w:id="0">
    <w:p w14:paraId="7A5B4DB3" w14:textId="77777777" w:rsidR="005A657E" w:rsidRDefault="005A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979B7"/>
    <w:rsid w:val="000B6C4C"/>
    <w:rsid w:val="000C7D2B"/>
    <w:rsid w:val="000F76C3"/>
    <w:rsid w:val="001A422F"/>
    <w:rsid w:val="001D4762"/>
    <w:rsid w:val="001F77AA"/>
    <w:rsid w:val="00210B3D"/>
    <w:rsid w:val="00220C6B"/>
    <w:rsid w:val="00297548"/>
    <w:rsid w:val="00444CBA"/>
    <w:rsid w:val="00463CB4"/>
    <w:rsid w:val="00586FFB"/>
    <w:rsid w:val="005A657E"/>
    <w:rsid w:val="005C5D0B"/>
    <w:rsid w:val="005C7901"/>
    <w:rsid w:val="0060371F"/>
    <w:rsid w:val="006044BB"/>
    <w:rsid w:val="00611195"/>
    <w:rsid w:val="00647DD3"/>
    <w:rsid w:val="006C2852"/>
    <w:rsid w:val="0072779E"/>
    <w:rsid w:val="00741DC2"/>
    <w:rsid w:val="00894D8B"/>
    <w:rsid w:val="009004D1"/>
    <w:rsid w:val="0094664F"/>
    <w:rsid w:val="009A5CB4"/>
    <w:rsid w:val="009C2EB7"/>
    <w:rsid w:val="009F3718"/>
    <w:rsid w:val="00A453D5"/>
    <w:rsid w:val="00AD19EC"/>
    <w:rsid w:val="00AD3E96"/>
    <w:rsid w:val="00AE50E7"/>
    <w:rsid w:val="00B44982"/>
    <w:rsid w:val="00BA6BF3"/>
    <w:rsid w:val="00BB3E99"/>
    <w:rsid w:val="00C34BA2"/>
    <w:rsid w:val="00C75512"/>
    <w:rsid w:val="00CB5099"/>
    <w:rsid w:val="00CC4A68"/>
    <w:rsid w:val="00CE17A3"/>
    <w:rsid w:val="00CF6400"/>
    <w:rsid w:val="00DA5909"/>
    <w:rsid w:val="00DC0678"/>
    <w:rsid w:val="00DD070C"/>
    <w:rsid w:val="00E5018E"/>
    <w:rsid w:val="00E86D88"/>
    <w:rsid w:val="00F557AE"/>
    <w:rsid w:val="00F7682B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3</cp:revision>
  <cp:lastPrinted>2021-06-01T11:40:00Z</cp:lastPrinted>
  <dcterms:created xsi:type="dcterms:W3CDTF">2021-06-29T06:09:00Z</dcterms:created>
  <dcterms:modified xsi:type="dcterms:W3CDTF">2021-06-29T09:02:00Z</dcterms:modified>
</cp:coreProperties>
</file>