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8343" w14:textId="77777777" w:rsidR="002B5C02" w:rsidRPr="00AB28EB" w:rsidRDefault="002B5C02" w:rsidP="002B5C02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F6F90" w14:textId="5F7C360F" w:rsidR="002B5C02" w:rsidRPr="00AB28EB" w:rsidRDefault="002B5C02" w:rsidP="002B5C02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0997D96F" w14:textId="77777777" w:rsidR="002B5C02" w:rsidRPr="00E5018E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D1D04" w14:textId="77777777" w:rsidR="002B5C02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EE3F0" w14:textId="77777777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370B64F3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2C944B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0841EF2B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4810A01" w14:textId="74B488BE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E70759">
        <w:rPr>
          <w:rStyle w:val="rvts15"/>
          <w:lang w:val="ru-RU"/>
        </w:rPr>
        <w:t>01.09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569A9D8" w14:textId="3BCDB836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E70759">
        <w:rPr>
          <w:rStyle w:val="rvts15"/>
          <w:lang w:val="ru-RU"/>
        </w:rPr>
        <w:t>53</w:t>
      </w:r>
      <w:r w:rsidRPr="00541C46">
        <w:rPr>
          <w:rStyle w:val="rvts15"/>
        </w:rPr>
        <w:t>-к-од</w:t>
      </w:r>
    </w:p>
    <w:p w14:paraId="57341D4E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3FEE6" w14:textId="77777777" w:rsidR="002B5C02" w:rsidRPr="00541C46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07466D37" w14:textId="77777777" w:rsidR="002B5C02" w:rsidRPr="00541C46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15F99408" w14:textId="4D279B5D" w:rsidR="002B5C02" w:rsidRPr="00AB28EB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8EB"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консультант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22B0B2DA" w14:textId="7E27BC0E" w:rsidR="002B5C02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556668A9" w14:textId="77777777" w:rsidR="0063205C" w:rsidRPr="00541C46" w:rsidRDefault="0063205C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715B4D">
        <w:trPr>
          <w:trHeight w:val="12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6BFB5ADC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59057" w14:textId="77777777" w:rsidR="00627D83" w:rsidRPr="00627D83" w:rsidRDefault="00E86D88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t xml:space="preserve"> </w:t>
            </w:r>
            <w:proofErr w:type="spellStart"/>
            <w:r w:rsidR="00627D83">
              <w:t>1</w:t>
            </w:r>
            <w:r w:rsidR="00627D83" w:rsidRPr="00627D83">
              <w:rPr>
                <w:rFonts w:ascii="Times New Roman" w:hAnsi="Times New Roman" w:cs="Times New Roman"/>
                <w:sz w:val="24"/>
                <w:szCs w:val="24"/>
              </w:rPr>
              <w:t>.Забезпечує</w:t>
            </w:r>
            <w:proofErr w:type="spellEnd"/>
            <w:r w:rsidR="00627D83"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прийняття документів (матеріалів), що подаються до суду.</w:t>
            </w:r>
          </w:p>
          <w:p w14:paraId="7F2F5755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2.Реєструє вхідну кореспонденцію в автоматизованій системі документообігу суду та організовує  передачу документів</w:t>
            </w:r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, матеріалів, що стосуються розгляду судових справ у суді</w:t>
            </w: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судді під підпис в рестрі в порядку визначеному в суді.</w:t>
            </w:r>
          </w:p>
          <w:p w14:paraId="5636504A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3.Своєчасне</w:t>
            </w:r>
            <w:proofErr w:type="spellEnd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перевірки стану додержання кримінально-процесуального законодавства при проведенні заходів забезпечення кримінального провадження.</w:t>
            </w:r>
          </w:p>
          <w:p w14:paraId="7CB2FCD2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4.Здійснення автоматичного розподілу, повторного розподілу в автоматизованій системі документообігу суду цивільних, кримінальних, адміністративних справ та справ про адміністративні правопорушення.</w:t>
            </w:r>
          </w:p>
          <w:p w14:paraId="799A119A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5.Забезпечення формування та роздрукування реєстрів судових справ і матеріалів на кожного суддю (суддю -доповідача) окремо.</w:t>
            </w:r>
          </w:p>
          <w:p w14:paraId="26A230F7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6.Здійснення передачі справ головуючому судді (судді-доповідачу) для розгляду  під підпис у реєстрі в порядку, визначеному  судді.</w:t>
            </w:r>
          </w:p>
          <w:p w14:paraId="373D3C7D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7.Здійснення підготовки статистичних таблиць, довідок, інформації для використання в діяльності суду, на оперативних нарадах, при проведенні перевірок канцелярії суду, на звернення громадян, підприємств, установ, організацій.</w:t>
            </w:r>
          </w:p>
          <w:p w14:paraId="43464933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8.Бере участь у плануванні роботи суду, за дорученням керівника апарату здійснює контроль за виконанням окремих розділів плану роботу суду.</w:t>
            </w:r>
          </w:p>
          <w:p w14:paraId="7A72EF6F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9.Виконання</w:t>
            </w:r>
            <w:proofErr w:type="spellEnd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інших обов’язків, які не перелічені в інструкції, але витікають зі змісту нормативних актів, </w:t>
            </w:r>
            <w:r w:rsidRPr="0062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наказів та вказівок, які входять до компетенції консультанта суду.</w:t>
            </w:r>
          </w:p>
          <w:p w14:paraId="51197E8C" w14:textId="279690C4" w:rsidR="00F915EF" w:rsidRPr="00F15810" w:rsidRDefault="00627D83" w:rsidP="00627D83">
            <w:pPr>
              <w:pStyle w:val="ac"/>
              <w:spacing w:before="0" w:beforeAutospacing="0" w:after="0" w:afterAutospacing="0"/>
              <w:ind w:firstLine="15"/>
              <w:jc w:val="both"/>
            </w:pPr>
            <w:r w:rsidRPr="00627D83">
              <w:t>10.</w:t>
            </w:r>
            <w:r w:rsidRPr="00627D83">
              <w:rPr>
                <w:lang w:val="uk-UA"/>
              </w:rPr>
              <w:t>Виконує інші доручення голови суду та керівника апарату суду.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DCAE8" w14:textId="77777777" w:rsidR="00E70759" w:rsidRPr="00E5018E" w:rsidRDefault="00E70759" w:rsidP="00E70759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3ACDE380" w14:textId="77777777" w:rsidR="00E70759" w:rsidRPr="00E5018E" w:rsidRDefault="00E70759" w:rsidP="00E70759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9D6857" w14:textId="77777777" w:rsidR="00E70759" w:rsidRPr="00E5018E" w:rsidRDefault="00E70759" w:rsidP="00E70759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надбавка до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посадового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окладу за ранг 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постанови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18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2017 року № 15 «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праці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(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змінами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3CB885FB" w:rsidR="00004C0D" w:rsidRPr="00E5018E" w:rsidRDefault="00E70759" w:rsidP="00E70759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5B2FB" w14:textId="4BA3FF75" w:rsidR="00004C0D" w:rsidRDefault="00E70759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F77AA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езстроково</w:t>
            </w:r>
          </w:p>
          <w:p w14:paraId="2E8AE018" w14:textId="77777777" w:rsidR="00E70759" w:rsidRDefault="00E70759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3B27E" w14:textId="77777777" w:rsidR="00E70759" w:rsidRDefault="00E70759" w:rsidP="00E70759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14:paraId="6F7B906C" w14:textId="6D8BFD8C" w:rsidR="00E70759" w:rsidRPr="00E5018E" w:rsidRDefault="00E70759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759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E70759" w:rsidRPr="00E5018E" w:rsidRDefault="00E70759" w:rsidP="00E7075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4D283" w14:textId="77777777" w:rsidR="00E70759" w:rsidRPr="000A2606" w:rsidRDefault="00E70759" w:rsidP="00E70759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 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Заяву про участь у конкурсі із зазначенням основних мотивів щодо зайняття посади за формою згідно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246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(далі – Порядок);</w:t>
            </w:r>
          </w:p>
          <w:p w14:paraId="17CCB7CB" w14:textId="77777777" w:rsidR="00E70759" w:rsidRPr="000A2606" w:rsidRDefault="00E70759" w:rsidP="00E70759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 Р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езюме за формою згідно з </w:t>
            </w:r>
            <w:hyperlink r:id="rId9" w:anchor="n1039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hyperlink r:id="rId10" w:anchor="n1039" w:history="1">
              <w:r w:rsidRPr="00DC1E8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uk-U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Порядку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14:paraId="23B3B62C" w14:textId="77777777" w:rsidR="00E70759" w:rsidRPr="000A2606" w:rsidRDefault="00E70759" w:rsidP="00E70759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72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40607E24" w14:textId="77777777" w:rsidR="00E70759" w:rsidRPr="000A2606" w:rsidRDefault="00E70759" w:rsidP="00E70759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73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50D401D8" w14:textId="77777777" w:rsidR="00E70759" w:rsidRPr="000A2606" w:rsidRDefault="00E70759" w:rsidP="00E70759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17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7057A258" w14:textId="77777777" w:rsidR="00E70759" w:rsidRPr="000A2606" w:rsidRDefault="00E70759" w:rsidP="00E70759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75"/>
            <w:bookmarkStart w:id="5" w:name="n1176"/>
            <w:bookmarkEnd w:id="4"/>
            <w:bookmarkEnd w:id="5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стаж роботи, стаж державної служби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CFBF2DE" w14:textId="77777777" w:rsidR="00E70759" w:rsidRPr="000A2606" w:rsidRDefault="00E70759" w:rsidP="00E70759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446"/>
            <w:bookmarkStart w:id="7" w:name="n1177"/>
            <w:bookmarkEnd w:id="6"/>
            <w:bookmarkEnd w:id="7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заяву, в якій повідомляє, що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неї не застосовуються заборони, визначені 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частиною </w:t>
            </w:r>
            <w:hyperlink r:id="rId11" w:anchor="n13" w:tgtFrame="_blank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 </w:t>
            </w:r>
            <w:hyperlink r:id="rId12" w:anchor="n14" w:tgtFrame="_blank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8A113E1" w14:textId="77777777" w:rsidR="00E70759" w:rsidRPr="000A2606" w:rsidRDefault="00E70759" w:rsidP="00E70759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50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обов’язковою;</w:t>
            </w:r>
          </w:p>
          <w:p w14:paraId="7684617F" w14:textId="77777777" w:rsidR="00E70759" w:rsidRDefault="00E70759" w:rsidP="00E70759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507"/>
            <w:bookmarkStart w:id="10" w:name="n1630"/>
            <w:bookmarkEnd w:id="9"/>
            <w:bookmarkEnd w:id="10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DC1E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4F9D3F45" w14:textId="77777777" w:rsidR="00E70759" w:rsidRPr="00E5018E" w:rsidRDefault="00E70759" w:rsidP="00E70759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5E9116E7" w14:textId="77777777" w:rsidR="00E70759" w:rsidRPr="00E5018E" w:rsidRDefault="00E70759" w:rsidP="00E70759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lastRenderedPageBreak/>
              <w:t xml:space="preserve">-через Єдиний портал вакансій державної служби за посиланням </w:t>
            </w:r>
            <w:hyperlink r:id="rId13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Pr="00E5018E">
              <w:rPr>
                <w:lang w:val="ru-RU"/>
              </w:rPr>
              <w:t>.</w:t>
            </w:r>
          </w:p>
          <w:p w14:paraId="7F2877C7" w14:textId="77777777" w:rsidR="00E70759" w:rsidRPr="00E5018E" w:rsidRDefault="00E70759" w:rsidP="00E707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4E8801A8" w:rsidR="00E70759" w:rsidRPr="00E5018E" w:rsidRDefault="00E70759" w:rsidP="00E70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Інформація приймається до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год. 00 хв. 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вере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ня                  2021 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7D056" w14:textId="77777777" w:rsidR="00E70759" w:rsidRPr="003C70A6" w:rsidRDefault="00E70759" w:rsidP="00E7075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_heading=h.gjdgxs" w:colFirst="0" w:colLast="0"/>
            <w:bookmarkEnd w:id="1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77801987" w14:textId="77777777" w:rsidR="00E70759" w:rsidRPr="003C70A6" w:rsidRDefault="00E70759" w:rsidP="00E7075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8604948" w14:textId="77777777" w:rsidR="00E70759" w:rsidRDefault="00E70759" w:rsidP="00E7075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70E7FEBC" w14:textId="77777777" w:rsidR="00E70759" w:rsidRPr="003C70A6" w:rsidRDefault="00E70759" w:rsidP="00E7075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FB2FDD" w14:textId="0F245940" w:rsidR="00004C0D" w:rsidRPr="00E5018E" w:rsidRDefault="00E70759" w:rsidP="00E7075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249C2" w14:textId="77777777" w:rsidR="00E70759" w:rsidRDefault="00E70759" w:rsidP="00E70759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вересня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20446DB9" w14:textId="77777777" w:rsidR="00E70759" w:rsidRDefault="00E70759" w:rsidP="00E70759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2084D" w14:textId="77777777" w:rsidR="00E70759" w:rsidRDefault="00E70759" w:rsidP="00E70759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267577B9" w14:textId="77777777" w:rsidR="00E70759" w:rsidRDefault="00E70759" w:rsidP="00E70759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37EB087" w14:textId="77777777" w:rsidR="00E70759" w:rsidRDefault="00E70759" w:rsidP="00E70759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E46E6FD" w14:textId="77777777" w:rsidR="00E70759" w:rsidRDefault="00E70759" w:rsidP="00E70759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B5AE77F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171D67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171D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0DCC367F" w:rsidR="009A5CB4" w:rsidRPr="009A5CB4" w:rsidRDefault="009A5CB4" w:rsidP="009A5CB4">
            <w:pPr>
              <w:pStyle w:val="af0"/>
              <w:numPr>
                <w:ilvl w:val="0"/>
                <w:numId w:val="3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heading=h.30j0zll" w:colFirst="0" w:colLast="0"/>
            <w:bookmarkEnd w:id="12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eading=h.tyjcwt" w:colFirst="0" w:colLast="0"/>
            <w:bookmarkEnd w:id="13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1B124F5" w14:textId="3077C75B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6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0262" w14:textId="77777777" w:rsidR="00171D67" w:rsidRDefault="00171D67">
      <w:pPr>
        <w:spacing w:after="0" w:line="240" w:lineRule="auto"/>
      </w:pPr>
      <w:r>
        <w:separator/>
      </w:r>
    </w:p>
  </w:endnote>
  <w:endnote w:type="continuationSeparator" w:id="0">
    <w:p w14:paraId="3A56FCC4" w14:textId="77777777" w:rsidR="00171D67" w:rsidRDefault="0017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DB5A6" w14:textId="77777777" w:rsidR="00171D67" w:rsidRDefault="00171D67">
      <w:pPr>
        <w:spacing w:after="0" w:line="240" w:lineRule="auto"/>
      </w:pPr>
      <w:r>
        <w:separator/>
      </w:r>
    </w:p>
  </w:footnote>
  <w:footnote w:type="continuationSeparator" w:id="0">
    <w:p w14:paraId="69557C05" w14:textId="77777777" w:rsidR="00171D67" w:rsidRDefault="0017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1581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537E3883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47177"/>
    <w:rsid w:val="000B6C4C"/>
    <w:rsid w:val="000C7D2B"/>
    <w:rsid w:val="000F76C3"/>
    <w:rsid w:val="00171D67"/>
    <w:rsid w:val="001A422F"/>
    <w:rsid w:val="001D4762"/>
    <w:rsid w:val="001F77AA"/>
    <w:rsid w:val="00204126"/>
    <w:rsid w:val="002B5C02"/>
    <w:rsid w:val="003D104A"/>
    <w:rsid w:val="00444CBA"/>
    <w:rsid w:val="00463CB4"/>
    <w:rsid w:val="00586FFB"/>
    <w:rsid w:val="00590BCD"/>
    <w:rsid w:val="005C5D0B"/>
    <w:rsid w:val="005F0FC3"/>
    <w:rsid w:val="00601D5D"/>
    <w:rsid w:val="006044BB"/>
    <w:rsid w:val="00627D83"/>
    <w:rsid w:val="0063205C"/>
    <w:rsid w:val="006C2852"/>
    <w:rsid w:val="006E3AAE"/>
    <w:rsid w:val="00715B4D"/>
    <w:rsid w:val="00715F40"/>
    <w:rsid w:val="0072779E"/>
    <w:rsid w:val="00741DC2"/>
    <w:rsid w:val="008355C9"/>
    <w:rsid w:val="00865EB9"/>
    <w:rsid w:val="00894D8B"/>
    <w:rsid w:val="0094664F"/>
    <w:rsid w:val="009A5CB4"/>
    <w:rsid w:val="009C2EB7"/>
    <w:rsid w:val="00A96729"/>
    <w:rsid w:val="00AD3E96"/>
    <w:rsid w:val="00AE50E7"/>
    <w:rsid w:val="00BA6BF3"/>
    <w:rsid w:val="00C34BA2"/>
    <w:rsid w:val="00C57103"/>
    <w:rsid w:val="00CC4A68"/>
    <w:rsid w:val="00CE17A3"/>
    <w:rsid w:val="00DA459E"/>
    <w:rsid w:val="00DC0678"/>
    <w:rsid w:val="00DD070C"/>
    <w:rsid w:val="00E5018E"/>
    <w:rsid w:val="00E70759"/>
    <w:rsid w:val="00E86D88"/>
    <w:rsid w:val="00F15810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2B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B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career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KP170815.html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mailto:inbox@bl.od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Ірина Тимченко</dc:creator>
  <cp:lastModifiedBy>Зала №1</cp:lastModifiedBy>
  <cp:revision>2</cp:revision>
  <cp:lastPrinted>2021-06-29T09:04:00Z</cp:lastPrinted>
  <dcterms:created xsi:type="dcterms:W3CDTF">2021-09-01T10:56:00Z</dcterms:created>
  <dcterms:modified xsi:type="dcterms:W3CDTF">2021-09-01T10:56:00Z</dcterms:modified>
</cp:coreProperties>
</file>