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50537DA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5C7901">
        <w:rPr>
          <w:rStyle w:val="rvts15"/>
        </w:rPr>
        <w:t>29</w:t>
      </w:r>
      <w:r w:rsidR="009004D1">
        <w:rPr>
          <w:rStyle w:val="rvts15"/>
        </w:rPr>
        <w:t>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64D59FAB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5C7901">
        <w:rPr>
          <w:rStyle w:val="rvts15"/>
        </w:rPr>
        <w:t>4</w:t>
      </w:r>
      <w:r w:rsidR="00D70E23">
        <w:rPr>
          <w:rStyle w:val="rvts15"/>
        </w:rPr>
        <w:t>4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611195" w:rsidRPr="0075019E"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</w:t>
            </w:r>
            <w:r w:rsidR="00611195">
              <w:rPr>
                <w:lang w:val="uk-UA"/>
              </w:rPr>
              <w:t xml:space="preserve"> судді</w:t>
            </w:r>
            <w:r w:rsidR="00611195" w:rsidRPr="0075019E">
              <w:t>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вироки,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11195" w:rsidRPr="0075019E">
              <w:t>Виготовляє виконавчі листи у справах, за якими передбачено негайне виконання.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11195" w:rsidRPr="0075019E">
              <w:t>Здійснює</w:t>
            </w:r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</w:t>
            </w:r>
            <w:r w:rsidR="00611195">
              <w:t>ання</w:t>
            </w:r>
            <w:r w:rsidR="00611195" w:rsidRPr="0075019E">
              <w:t xml:space="preserve"> конвертів тощо).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r w:rsidR="00611195" w:rsidRPr="00AD19EC">
              <w:t xml:space="preserve">Виконує доручення голови суду, керівника апарату суду та старшого секретаря щодо організації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1D357564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05 липня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A34491F" w:rsidR="009F3718" w:rsidRDefault="005C790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липня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9004D1"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5A38F1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5A38F1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E4AC" w14:textId="77777777" w:rsidR="005A38F1" w:rsidRDefault="005A38F1">
      <w:pPr>
        <w:spacing w:after="0" w:line="240" w:lineRule="auto"/>
      </w:pPr>
      <w:r>
        <w:separator/>
      </w:r>
    </w:p>
  </w:endnote>
  <w:endnote w:type="continuationSeparator" w:id="0">
    <w:p w14:paraId="0FFEE235" w14:textId="77777777" w:rsidR="005A38F1" w:rsidRDefault="005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D179" w14:textId="77777777" w:rsidR="005A38F1" w:rsidRDefault="005A38F1">
      <w:pPr>
        <w:spacing w:after="0" w:line="240" w:lineRule="auto"/>
      </w:pPr>
      <w:r>
        <w:separator/>
      </w:r>
    </w:p>
  </w:footnote>
  <w:footnote w:type="continuationSeparator" w:id="0">
    <w:p w14:paraId="3FADAEF1" w14:textId="77777777" w:rsidR="005A38F1" w:rsidRDefault="005A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A422F"/>
    <w:rsid w:val="001D4762"/>
    <w:rsid w:val="001F77AA"/>
    <w:rsid w:val="00210B3D"/>
    <w:rsid w:val="00297548"/>
    <w:rsid w:val="00444CBA"/>
    <w:rsid w:val="00463CB4"/>
    <w:rsid w:val="00586FFB"/>
    <w:rsid w:val="005A38F1"/>
    <w:rsid w:val="005C5D0B"/>
    <w:rsid w:val="005C7901"/>
    <w:rsid w:val="0060371F"/>
    <w:rsid w:val="006044BB"/>
    <w:rsid w:val="00611195"/>
    <w:rsid w:val="00647DD3"/>
    <w:rsid w:val="006C2852"/>
    <w:rsid w:val="0072779E"/>
    <w:rsid w:val="00741DC2"/>
    <w:rsid w:val="007D3E5C"/>
    <w:rsid w:val="00894D8B"/>
    <w:rsid w:val="009004D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C4A68"/>
    <w:rsid w:val="00CE17A3"/>
    <w:rsid w:val="00CF6400"/>
    <w:rsid w:val="00D70E23"/>
    <w:rsid w:val="00DA5909"/>
    <w:rsid w:val="00DC0678"/>
    <w:rsid w:val="00DD070C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3</cp:revision>
  <cp:lastPrinted>2021-06-01T11:40:00Z</cp:lastPrinted>
  <dcterms:created xsi:type="dcterms:W3CDTF">2021-06-29T06:08:00Z</dcterms:created>
  <dcterms:modified xsi:type="dcterms:W3CDTF">2021-06-29T08:51:00Z</dcterms:modified>
</cp:coreProperties>
</file>