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65DA" w14:textId="77777777" w:rsidR="009F3718" w:rsidRPr="00AB28EB" w:rsidRDefault="009F3718" w:rsidP="009F3718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1EB11C90" w14:textId="77777777" w:rsidR="009F3718" w:rsidRPr="00E5018E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174EA" w14:textId="77777777" w:rsidR="009F3718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EFC1D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75EACCD5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C10196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666BB39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E294A7A" w14:textId="1B663A70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</w:t>
      </w:r>
      <w:r w:rsidR="009004D1">
        <w:rPr>
          <w:rStyle w:val="rvts15"/>
        </w:rPr>
        <w:t>01.06</w:t>
      </w:r>
      <w:r>
        <w:rPr>
          <w:rStyle w:val="rvts15"/>
        </w:rPr>
        <w:t>.2021</w:t>
      </w:r>
      <w:r w:rsidRPr="00541C46">
        <w:rPr>
          <w:rStyle w:val="rvts15"/>
        </w:rPr>
        <w:t xml:space="preserve"> року</w:t>
      </w:r>
    </w:p>
    <w:p w14:paraId="411B232E" w14:textId="358C2233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 w:rsidR="009004D1">
        <w:rPr>
          <w:rStyle w:val="rvts15"/>
        </w:rPr>
        <w:t>39</w:t>
      </w:r>
      <w:r w:rsidRPr="00541C46">
        <w:rPr>
          <w:rStyle w:val="rvts15"/>
        </w:rPr>
        <w:t>-к-од</w:t>
      </w:r>
    </w:p>
    <w:p w14:paraId="4921751A" w14:textId="77777777" w:rsidR="009F3718" w:rsidRPr="00E5018E" w:rsidRDefault="009F3718" w:rsidP="009F3718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634A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546F763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5317CE23" w14:textId="77DE2625" w:rsidR="009F3718" w:rsidRPr="00AB28EB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секретар</w:t>
      </w:r>
      <w:r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судового засідання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534BF599" w14:textId="77777777" w:rsidR="009F3718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(Одеська область,  м. Біляївка, вул. </w:t>
      </w:r>
      <w:proofErr w:type="spellStart"/>
      <w:r w:rsidRPr="00541C46">
        <w:rPr>
          <w:rStyle w:val="rvts15"/>
        </w:rPr>
        <w:t>Кіпенко</w:t>
      </w:r>
      <w:proofErr w:type="spellEnd"/>
      <w:r w:rsidRPr="00541C46">
        <w:rPr>
          <w:rStyle w:val="rvts15"/>
        </w:rPr>
        <w:t>, 1)</w:t>
      </w: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611195">
        <w:trPr>
          <w:trHeight w:val="313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206A46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308CFB07" w:rsidR="00611195" w:rsidRDefault="00E86D88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E5018E">
              <w:rPr>
                <w:lang w:val="uk-UA"/>
              </w:rPr>
              <w:t xml:space="preserve"> </w:t>
            </w:r>
            <w:proofErr w:type="spellStart"/>
            <w:r w:rsidR="00AD19EC">
              <w:rPr>
                <w:lang w:val="uk-UA"/>
              </w:rPr>
              <w:t>1.</w:t>
            </w:r>
            <w:r w:rsidR="00611195" w:rsidRPr="001D5E42">
              <w:rPr>
                <w:lang w:val="uk-UA"/>
              </w:rPr>
              <w:t>Здійснює</w:t>
            </w:r>
            <w:proofErr w:type="spellEnd"/>
            <w:r w:rsidR="00611195" w:rsidRPr="001D5E42">
              <w:rPr>
                <w:lang w:val="uk-UA"/>
              </w:rPr>
              <w:t xml:space="preserve">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</w:t>
            </w:r>
            <w:r w:rsidR="00611195">
              <w:rPr>
                <w:lang w:val="uk-UA"/>
              </w:rPr>
              <w:t>обвинувачених</w:t>
            </w:r>
            <w:r w:rsidR="00611195" w:rsidRPr="001D5E42">
              <w:rPr>
                <w:lang w:val="uk-UA"/>
              </w:rPr>
              <w:t xml:space="preserve"> осіб</w:t>
            </w:r>
            <w:r w:rsidR="00611195">
              <w:rPr>
                <w:lang w:val="uk-UA"/>
              </w:rPr>
              <w:t>.</w:t>
            </w:r>
          </w:p>
          <w:p w14:paraId="26166E65" w14:textId="768E965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2. </w:t>
            </w:r>
            <w:r w:rsidR="00611195">
              <w:rPr>
                <w:noProof/>
              </w:rPr>
              <w:t>Здійснює оформлення та розміщення списків справ, призначених до розгляду у судовому засіданні.</w:t>
            </w:r>
          </w:p>
          <w:p w14:paraId="4DD8A909" w14:textId="572993C4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="00611195" w:rsidRPr="0075019E">
              <w:t>Перевіряє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з’явився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судове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засідання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бере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засіданні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режимі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відео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конференції</w:t>
            </w:r>
            <w:proofErr w:type="spellEnd"/>
            <w:r w:rsidR="00611195" w:rsidRPr="0075019E">
              <w:t xml:space="preserve"> та </w:t>
            </w:r>
            <w:proofErr w:type="spellStart"/>
            <w:r w:rsidR="00611195" w:rsidRPr="0075019E">
              <w:t>доповідає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це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головуючому</w:t>
            </w:r>
            <w:proofErr w:type="spellEnd"/>
            <w:r w:rsidR="00611195">
              <w:rPr>
                <w:lang w:val="uk-UA"/>
              </w:rPr>
              <w:t xml:space="preserve"> судді</w:t>
            </w:r>
            <w:r w:rsidR="00611195" w:rsidRPr="0075019E">
              <w:t xml:space="preserve">. </w:t>
            </w:r>
            <w:proofErr w:type="spellStart"/>
            <w:r w:rsidR="00611195" w:rsidRPr="0075019E">
              <w:t>Вручає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пам’ятку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їхні</w:t>
            </w:r>
            <w:proofErr w:type="spellEnd"/>
            <w:r w:rsidR="00611195" w:rsidRPr="0075019E">
              <w:t xml:space="preserve"> права та </w:t>
            </w:r>
            <w:proofErr w:type="spellStart"/>
            <w:r w:rsidR="00611195" w:rsidRPr="0075019E">
              <w:t>обов’язки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передбачені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Кримінально-процесуальним</w:t>
            </w:r>
            <w:proofErr w:type="spellEnd"/>
            <w:r w:rsidR="00611195" w:rsidRPr="0075019E">
              <w:t xml:space="preserve"> кодексом </w:t>
            </w:r>
            <w:proofErr w:type="spellStart"/>
            <w:r w:rsidR="00611195" w:rsidRPr="0075019E">
              <w:t>України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зазначає</w:t>
            </w:r>
            <w:proofErr w:type="spellEnd"/>
            <w:r w:rsidR="00611195" w:rsidRPr="0075019E">
              <w:t xml:space="preserve"> на </w:t>
            </w:r>
            <w:proofErr w:type="spellStart"/>
            <w:r w:rsidR="00611195" w:rsidRPr="0075019E">
              <w:t>повістках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час </w:t>
            </w:r>
            <w:proofErr w:type="spellStart"/>
            <w:r w:rsidR="00611195" w:rsidRPr="0075019E">
              <w:t>перебування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суді</w:t>
            </w:r>
            <w:proofErr w:type="spellEnd"/>
            <w:r w:rsidR="00611195" w:rsidRPr="0075019E">
              <w:t>.</w:t>
            </w:r>
          </w:p>
          <w:p w14:paraId="371A4B6C" w14:textId="7116A73C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611195" w:rsidRPr="00AD19EC">
              <w:rPr>
                <w:lang w:val="uk-UA"/>
              </w:rPr>
              <w:t xml:space="preserve">Забезпечує фіксування судового засідання технічними засобами </w:t>
            </w:r>
            <w:r w:rsidR="00611195">
              <w:rPr>
                <w:lang w:val="uk-UA"/>
              </w:rPr>
              <w:t>та</w:t>
            </w:r>
            <w:r w:rsidR="00611195" w:rsidRPr="00AD19EC">
              <w:rPr>
                <w:lang w:val="uk-UA"/>
              </w:rPr>
              <w:t xml:space="preserve"> проведення судового засідання в режимі відеоконференції.</w:t>
            </w:r>
            <w:r w:rsidR="00611195" w:rsidRPr="00AD19EC">
              <w:rPr>
                <w:color w:val="FF0000"/>
                <w:lang w:val="uk-UA"/>
              </w:rPr>
              <w:t xml:space="preserve"> </w:t>
            </w:r>
            <w:r w:rsidR="00611195" w:rsidRPr="00AD19EC">
              <w:rPr>
                <w:lang w:val="uk-UA"/>
              </w:rPr>
              <w:t>Забезпечує ведення журналу судового засідання, протоколу судового засідання.</w:t>
            </w:r>
          </w:p>
          <w:p w14:paraId="0B45880C" w14:textId="0D1A8B42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611195" w:rsidRPr="00AD19EC">
              <w:rPr>
                <w:lang w:val="uk-UA"/>
              </w:rPr>
              <w:t xml:space="preserve">Виготовляє копії судових рішень (рішення, </w:t>
            </w:r>
            <w:proofErr w:type="spellStart"/>
            <w:r w:rsidR="00611195" w:rsidRPr="00AD19EC">
              <w:rPr>
                <w:lang w:val="uk-UA"/>
              </w:rPr>
              <w:t>вироки</w:t>
            </w:r>
            <w:proofErr w:type="spellEnd"/>
            <w:r w:rsidR="00611195" w:rsidRPr="00AD19EC">
              <w:rPr>
                <w:lang w:val="uk-UA"/>
              </w:rPr>
              <w:t xml:space="preserve">, постанови, тощо). </w:t>
            </w:r>
            <w:r w:rsidR="00611195">
              <w:rPr>
                <w:lang w:val="uk-UA"/>
              </w:rPr>
              <w:t>З</w:t>
            </w:r>
            <w:r w:rsidR="00611195" w:rsidRPr="00967150">
              <w:rPr>
                <w:lang w:val="uk-UA"/>
              </w:rPr>
              <w:t>асвідч</w:t>
            </w:r>
            <w:r w:rsidR="00611195">
              <w:rPr>
                <w:lang w:val="uk-UA"/>
              </w:rPr>
              <w:t>у</w:t>
            </w:r>
            <w:r w:rsidR="00611195" w:rsidRPr="00967150">
              <w:rPr>
                <w:lang w:val="uk-UA"/>
              </w:rPr>
              <w:t>є копі</w:t>
            </w:r>
            <w:r w:rsidR="00611195">
              <w:rPr>
                <w:lang w:val="uk-UA"/>
              </w:rPr>
              <w:t>ї</w:t>
            </w:r>
            <w:r w:rsidR="00611195" w:rsidRPr="00967150">
              <w:rPr>
                <w:lang w:val="uk-UA"/>
              </w:rPr>
              <w:t xml:space="preserve"> судових рішень (документів) у судових справах (кримінальних провадженнях), які перебувають у провадженні судді</w:t>
            </w:r>
            <w:r w:rsidR="00611195" w:rsidRPr="00967150">
              <w:t>.</w:t>
            </w:r>
          </w:p>
          <w:p w14:paraId="4DECAAB9" w14:textId="4E5D0A2A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proofErr w:type="spellStart"/>
            <w:r w:rsidR="00611195" w:rsidRPr="0075019E">
              <w:t>Виготовляє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виконавчі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листи</w:t>
            </w:r>
            <w:proofErr w:type="spellEnd"/>
            <w:r w:rsidR="00611195" w:rsidRPr="0075019E">
              <w:t xml:space="preserve"> </w:t>
            </w:r>
            <w:proofErr w:type="gramStart"/>
            <w:r w:rsidR="00611195" w:rsidRPr="0075019E">
              <w:t>у справах</w:t>
            </w:r>
            <w:proofErr w:type="gramEnd"/>
            <w:r w:rsidR="00611195" w:rsidRPr="0075019E">
              <w:t xml:space="preserve">, за </w:t>
            </w:r>
            <w:proofErr w:type="spellStart"/>
            <w:r w:rsidR="00611195" w:rsidRPr="0075019E">
              <w:t>якими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передбачено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негайне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виконання</w:t>
            </w:r>
            <w:proofErr w:type="spellEnd"/>
            <w:r w:rsidR="00611195" w:rsidRPr="0075019E">
              <w:t>.</w:t>
            </w:r>
          </w:p>
          <w:p w14:paraId="091E4DD1" w14:textId="625BC705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proofErr w:type="spellStart"/>
            <w:r w:rsidR="00611195" w:rsidRPr="0075019E">
              <w:t>Здійснює</w:t>
            </w:r>
            <w:proofErr w:type="spellEnd"/>
            <w:r w:rsidR="00611195">
              <w:rPr>
                <w:lang w:val="uk-UA"/>
              </w:rPr>
              <w:t xml:space="preserve"> вручення,</w:t>
            </w:r>
            <w:r w:rsidR="00611195" w:rsidRPr="0075019E">
              <w:t xml:space="preserve"> </w:t>
            </w:r>
            <w:proofErr w:type="spellStart"/>
            <w:r w:rsidR="00611195" w:rsidRPr="0075019E">
              <w:t>направлення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копій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судових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рішень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іншої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сторонам та </w:t>
            </w:r>
            <w:proofErr w:type="spellStart"/>
            <w:r w:rsidR="00611195" w:rsidRPr="0075019E">
              <w:t>іншим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справи</w:t>
            </w:r>
            <w:proofErr w:type="spellEnd"/>
            <w:r w:rsidR="00611195" w:rsidRPr="0075019E">
              <w:t xml:space="preserve">. </w:t>
            </w:r>
            <w:proofErr w:type="spellStart"/>
            <w:r w:rsidR="00611195" w:rsidRPr="0075019E">
              <w:t>Обробка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вихідної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по справам,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знаходяться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провадженні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судді</w:t>
            </w:r>
            <w:proofErr w:type="spellEnd"/>
            <w:r w:rsidR="00611195" w:rsidRPr="0075019E">
              <w:t xml:space="preserve"> (</w:t>
            </w:r>
            <w:proofErr w:type="spellStart"/>
            <w:r w:rsidR="00611195" w:rsidRPr="0075019E">
              <w:t>підготовка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листів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заповнення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рекомендованих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повідомлень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підпис</w:t>
            </w:r>
            <w:r w:rsidR="00611195">
              <w:t>ання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конвертів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тощо</w:t>
            </w:r>
            <w:proofErr w:type="spellEnd"/>
            <w:r w:rsidR="00611195" w:rsidRPr="0075019E">
              <w:t>).</w:t>
            </w:r>
          </w:p>
          <w:p w14:paraId="3B20AAEF" w14:textId="75EEFBE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611195">
              <w:rPr>
                <w:lang w:val="uk-UA"/>
              </w:rPr>
              <w:t>Здійснює о</w:t>
            </w:r>
            <w:r w:rsidR="00611195" w:rsidRPr="005B68EF">
              <w:rPr>
                <w:lang w:val="uk-UA"/>
              </w:rPr>
              <w:t>формл</w:t>
            </w:r>
            <w:r w:rsidR="00611195">
              <w:rPr>
                <w:lang w:val="uk-UA"/>
              </w:rPr>
              <w:t>ення</w:t>
            </w:r>
            <w:r w:rsidR="00611195" w:rsidRPr="005B68EF">
              <w:rPr>
                <w:lang w:val="uk-UA"/>
              </w:rPr>
              <w:t xml:space="preserve"> судов</w:t>
            </w:r>
            <w:r w:rsidR="00611195">
              <w:rPr>
                <w:lang w:val="uk-UA"/>
              </w:rPr>
              <w:t xml:space="preserve">их </w:t>
            </w:r>
            <w:r w:rsidR="00611195" w:rsidRPr="005B68EF">
              <w:rPr>
                <w:lang w:val="uk-UA"/>
              </w:rPr>
              <w:t>справ</w:t>
            </w:r>
            <w:r w:rsidR="00611195">
              <w:rPr>
                <w:lang w:val="uk-UA"/>
              </w:rPr>
              <w:t xml:space="preserve"> (кримінальних</w:t>
            </w:r>
            <w:r w:rsidR="00611195" w:rsidRPr="005B68EF">
              <w:rPr>
                <w:lang w:val="uk-UA"/>
              </w:rPr>
              <w:t xml:space="preserve"> проваджен</w:t>
            </w:r>
            <w:r w:rsidR="00611195">
              <w:rPr>
                <w:lang w:val="uk-UA"/>
              </w:rPr>
              <w:t>ь</w:t>
            </w:r>
            <w:r w:rsidR="00611195" w:rsidRPr="005B68EF">
              <w:rPr>
                <w:lang w:val="uk-UA"/>
              </w:rPr>
              <w:t xml:space="preserve">) відповідно до вимог Інструкції з діловодства </w:t>
            </w:r>
            <w:r w:rsidR="00611195">
              <w:rPr>
                <w:lang w:val="uk-UA"/>
              </w:rPr>
              <w:t>та</w:t>
            </w:r>
            <w:r w:rsidR="00611195" w:rsidRPr="005B68EF">
              <w:rPr>
                <w:lang w:val="uk-UA"/>
              </w:rPr>
              <w:t xml:space="preserve"> здійснює передачу </w:t>
            </w:r>
            <w:r w:rsidR="00611195">
              <w:rPr>
                <w:lang w:val="uk-UA"/>
              </w:rPr>
              <w:t xml:space="preserve">цих </w:t>
            </w:r>
            <w:r w:rsidR="00611195" w:rsidRPr="005B68EF">
              <w:rPr>
                <w:lang w:val="uk-UA"/>
              </w:rPr>
              <w:t>справ до канцелярії суду</w:t>
            </w:r>
            <w:r w:rsidR="00611195">
              <w:rPr>
                <w:lang w:val="uk-UA"/>
              </w:rPr>
              <w:t xml:space="preserve"> після розгляду справи суддею</w:t>
            </w:r>
            <w:r w:rsidR="00611195" w:rsidRPr="005B68EF">
              <w:rPr>
                <w:lang w:val="uk-UA"/>
              </w:rPr>
              <w:t>.</w:t>
            </w:r>
          </w:p>
          <w:p w14:paraId="25ED52D9" w14:textId="6C41EA9C" w:rsidR="00611195" w:rsidRPr="00AD19EC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 </w:t>
            </w:r>
            <w:r w:rsidR="00611195" w:rsidRPr="00482DFA">
              <w:rPr>
                <w:lang w:val="uk-UA"/>
              </w:rPr>
              <w:t>Сканує матеріали судових справ</w:t>
            </w:r>
            <w:r w:rsidR="00611195">
              <w:rPr>
                <w:lang w:val="uk-UA"/>
              </w:rPr>
              <w:t xml:space="preserve"> (кримінальних проваджень)</w:t>
            </w:r>
            <w:r w:rsidR="00611195" w:rsidRPr="00482DFA">
              <w:rPr>
                <w:lang w:val="uk-UA"/>
              </w:rPr>
              <w:t xml:space="preserve">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</w:t>
            </w:r>
            <w:r w:rsidR="00611195" w:rsidRPr="00AD19EC">
              <w:rPr>
                <w:lang w:val="uk-UA"/>
              </w:rPr>
              <w:t>необхідну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тощо).</w:t>
            </w:r>
          </w:p>
          <w:p w14:paraId="51197E8C" w14:textId="37D256E3" w:rsidR="00F915EF" w:rsidRPr="009F3718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AD19EC">
              <w:rPr>
                <w:lang w:val="uk-UA"/>
              </w:rPr>
              <w:t xml:space="preserve">10. </w:t>
            </w:r>
            <w:proofErr w:type="spellStart"/>
            <w:r w:rsidR="00611195" w:rsidRPr="00AD19EC">
              <w:t>Виконує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доручення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голови</w:t>
            </w:r>
            <w:proofErr w:type="spellEnd"/>
            <w:r w:rsidR="00611195" w:rsidRPr="00AD19EC">
              <w:t xml:space="preserve"> суду, </w:t>
            </w:r>
            <w:proofErr w:type="spellStart"/>
            <w:r w:rsidR="00611195" w:rsidRPr="00AD19EC">
              <w:t>керівника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апарату</w:t>
            </w:r>
            <w:proofErr w:type="spellEnd"/>
            <w:r w:rsidR="00611195" w:rsidRPr="00AD19EC">
              <w:t xml:space="preserve"> суду та старшого секретаря </w:t>
            </w:r>
            <w:proofErr w:type="spellStart"/>
            <w:r w:rsidR="00611195" w:rsidRPr="00AD19EC">
              <w:t>щодо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організації</w:t>
            </w:r>
            <w:proofErr w:type="spellEnd"/>
            <w:r w:rsidR="00611195" w:rsidRPr="00AD19EC">
              <w:t xml:space="preserve"> </w:t>
            </w:r>
            <w:r w:rsidR="00611195" w:rsidRPr="00AD19EC">
              <w:rPr>
                <w:lang w:val="uk-UA"/>
              </w:rPr>
              <w:t>розгляду справ. 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proofErr w:type="spellStart"/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надбавка за ранг 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B906C" w14:textId="17D04834" w:rsidR="00004C0D" w:rsidRPr="00E5018E" w:rsidRDefault="001F77AA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 статті 1 Закону України “Про очищення влади”, та надає згоду на проходження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proofErr w:type="spellStart"/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proofErr w:type="spellEnd"/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285F081B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9004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D1">
              <w:rPr>
                <w:rFonts w:ascii="Times New Roman" w:hAnsi="Times New Roman" w:cs="Times New Roman"/>
                <w:sz w:val="24"/>
                <w:szCs w:val="24"/>
              </w:rPr>
              <w:t>11 червня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088C8" w14:textId="668331AF" w:rsidR="009F3718" w:rsidRDefault="009004D1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червня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хв.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16-ї години 00 хвилин,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 w:rsidR="009F3718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1B9C3FF8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C25E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36EC38B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Цапок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647DD3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647DD3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40820965" w:rsidR="009A5CB4" w:rsidRPr="00C75512" w:rsidRDefault="00C75512" w:rsidP="00C75512">
            <w:pPr>
              <w:pStyle w:val="af0"/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9A5CB4" w:rsidRPr="00C75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DF3E" w14:textId="77777777" w:rsidR="00647DD3" w:rsidRDefault="00647DD3">
      <w:pPr>
        <w:spacing w:after="0" w:line="240" w:lineRule="auto"/>
      </w:pPr>
      <w:r>
        <w:separator/>
      </w:r>
    </w:p>
  </w:endnote>
  <w:endnote w:type="continuationSeparator" w:id="0">
    <w:p w14:paraId="7020C42E" w14:textId="77777777" w:rsidR="00647DD3" w:rsidRDefault="0064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5DEA" w14:textId="77777777" w:rsidR="00647DD3" w:rsidRDefault="00647DD3">
      <w:pPr>
        <w:spacing w:after="0" w:line="240" w:lineRule="auto"/>
      </w:pPr>
      <w:r>
        <w:separator/>
      </w:r>
    </w:p>
  </w:footnote>
  <w:footnote w:type="continuationSeparator" w:id="0">
    <w:p w14:paraId="39D8A51E" w14:textId="77777777" w:rsidR="00647DD3" w:rsidRDefault="0064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4982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7777777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979B7"/>
    <w:rsid w:val="000B6C4C"/>
    <w:rsid w:val="000C7D2B"/>
    <w:rsid w:val="000F76C3"/>
    <w:rsid w:val="001A422F"/>
    <w:rsid w:val="001D4762"/>
    <w:rsid w:val="001F77AA"/>
    <w:rsid w:val="00210B3D"/>
    <w:rsid w:val="00297548"/>
    <w:rsid w:val="00444CBA"/>
    <w:rsid w:val="00463CB4"/>
    <w:rsid w:val="00586FFB"/>
    <w:rsid w:val="005C5D0B"/>
    <w:rsid w:val="006044BB"/>
    <w:rsid w:val="00611195"/>
    <w:rsid w:val="00647DD3"/>
    <w:rsid w:val="006C2852"/>
    <w:rsid w:val="0072779E"/>
    <w:rsid w:val="00741DC2"/>
    <w:rsid w:val="00894D8B"/>
    <w:rsid w:val="009004D1"/>
    <w:rsid w:val="0094664F"/>
    <w:rsid w:val="009A5CB4"/>
    <w:rsid w:val="009C2EB7"/>
    <w:rsid w:val="009F3718"/>
    <w:rsid w:val="00A453D5"/>
    <w:rsid w:val="00AD19EC"/>
    <w:rsid w:val="00AD3E96"/>
    <w:rsid w:val="00AE50E7"/>
    <w:rsid w:val="00B44982"/>
    <w:rsid w:val="00BA6BF3"/>
    <w:rsid w:val="00BB3E99"/>
    <w:rsid w:val="00C34BA2"/>
    <w:rsid w:val="00C75512"/>
    <w:rsid w:val="00CC4A68"/>
    <w:rsid w:val="00CE17A3"/>
    <w:rsid w:val="00CF6400"/>
    <w:rsid w:val="00DA5909"/>
    <w:rsid w:val="00DC0678"/>
    <w:rsid w:val="00DD070C"/>
    <w:rsid w:val="00E5018E"/>
    <w:rsid w:val="00E86D88"/>
    <w:rsid w:val="00F915E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9F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F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3</cp:revision>
  <cp:lastPrinted>2021-06-01T11:40:00Z</cp:lastPrinted>
  <dcterms:created xsi:type="dcterms:W3CDTF">2021-06-01T11:38:00Z</dcterms:created>
  <dcterms:modified xsi:type="dcterms:W3CDTF">2021-06-01T11:40:00Z</dcterms:modified>
</cp:coreProperties>
</file>