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22.03.2021</w:t>
      </w:r>
      <w:r w:rsidRPr="00541C46">
        <w:rPr>
          <w:rStyle w:val="rvts15"/>
        </w:rPr>
        <w:t xml:space="preserve"> року</w:t>
      </w:r>
    </w:p>
    <w:p w14:paraId="411B232E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>
        <w:rPr>
          <w:rStyle w:val="rvts15"/>
        </w:rPr>
        <w:t>25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proofErr w:type="spellStart"/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>Здійснює</w:t>
            </w:r>
            <w:proofErr w:type="spellEnd"/>
            <w:r w:rsidR="00611195" w:rsidRPr="001D5E42">
              <w:rPr>
                <w:lang w:val="uk-UA"/>
              </w:rPr>
              <w:t xml:space="preserve">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="00611195" w:rsidRPr="0075019E">
              <w:t>Перевіряє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з’явився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судове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засідання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бере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засіданні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режимі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відео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конференції</w:t>
            </w:r>
            <w:proofErr w:type="spellEnd"/>
            <w:r w:rsidR="00611195" w:rsidRPr="0075019E">
              <w:t xml:space="preserve"> та </w:t>
            </w:r>
            <w:proofErr w:type="spellStart"/>
            <w:r w:rsidR="00611195" w:rsidRPr="0075019E">
              <w:t>доповідає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це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головуючому</w:t>
            </w:r>
            <w:proofErr w:type="spellEnd"/>
            <w:r w:rsidR="00611195">
              <w:rPr>
                <w:lang w:val="uk-UA"/>
              </w:rPr>
              <w:t xml:space="preserve"> судді</w:t>
            </w:r>
            <w:r w:rsidR="00611195" w:rsidRPr="0075019E">
              <w:t xml:space="preserve">. </w:t>
            </w:r>
            <w:proofErr w:type="spellStart"/>
            <w:r w:rsidR="00611195" w:rsidRPr="0075019E">
              <w:t>Вручає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пам’ятку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їхні</w:t>
            </w:r>
            <w:proofErr w:type="spellEnd"/>
            <w:r w:rsidR="00611195" w:rsidRPr="0075019E">
              <w:t xml:space="preserve"> права та </w:t>
            </w:r>
            <w:proofErr w:type="spellStart"/>
            <w:r w:rsidR="00611195" w:rsidRPr="0075019E">
              <w:t>обов’язки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передбачені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Кримінально-процесуальним</w:t>
            </w:r>
            <w:proofErr w:type="spellEnd"/>
            <w:r w:rsidR="00611195" w:rsidRPr="0075019E">
              <w:t xml:space="preserve"> кодексом </w:t>
            </w:r>
            <w:proofErr w:type="spellStart"/>
            <w:r w:rsidR="00611195" w:rsidRPr="0075019E">
              <w:t>України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зазначає</w:t>
            </w:r>
            <w:proofErr w:type="spellEnd"/>
            <w:r w:rsidR="00611195" w:rsidRPr="0075019E">
              <w:t xml:space="preserve"> на </w:t>
            </w:r>
            <w:proofErr w:type="spellStart"/>
            <w:r w:rsidR="00611195" w:rsidRPr="0075019E">
              <w:t>повістках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час </w:t>
            </w:r>
            <w:proofErr w:type="spellStart"/>
            <w:r w:rsidR="00611195" w:rsidRPr="0075019E">
              <w:t>перебування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суді</w:t>
            </w:r>
            <w:proofErr w:type="spellEnd"/>
            <w:r w:rsidR="00611195" w:rsidRPr="0075019E">
              <w:t>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</w:t>
            </w:r>
            <w:proofErr w:type="spellStart"/>
            <w:r w:rsidR="00611195" w:rsidRPr="00AD19EC">
              <w:rPr>
                <w:lang w:val="uk-UA"/>
              </w:rPr>
              <w:t>вироки</w:t>
            </w:r>
            <w:proofErr w:type="spellEnd"/>
            <w:r w:rsidR="00611195" w:rsidRPr="00AD19EC">
              <w:rPr>
                <w:lang w:val="uk-UA"/>
              </w:rPr>
              <w:t xml:space="preserve">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="00611195" w:rsidRPr="0075019E">
              <w:t>Виготовляє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виконавчі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листи</w:t>
            </w:r>
            <w:proofErr w:type="spellEnd"/>
            <w:r w:rsidR="00611195" w:rsidRPr="0075019E">
              <w:t xml:space="preserve"> </w:t>
            </w:r>
            <w:proofErr w:type="gramStart"/>
            <w:r w:rsidR="00611195" w:rsidRPr="0075019E">
              <w:t>у справах</w:t>
            </w:r>
            <w:proofErr w:type="gramEnd"/>
            <w:r w:rsidR="00611195" w:rsidRPr="0075019E">
              <w:t xml:space="preserve">, за </w:t>
            </w:r>
            <w:proofErr w:type="spellStart"/>
            <w:r w:rsidR="00611195" w:rsidRPr="0075019E">
              <w:t>якими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передбачено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негайне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виконання</w:t>
            </w:r>
            <w:proofErr w:type="spellEnd"/>
            <w:r w:rsidR="00611195" w:rsidRPr="0075019E">
              <w:t>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="00611195" w:rsidRPr="0075019E">
              <w:t>Здійснює</w:t>
            </w:r>
            <w:proofErr w:type="spellEnd"/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</w:t>
            </w:r>
            <w:proofErr w:type="spellStart"/>
            <w:r w:rsidR="00611195" w:rsidRPr="0075019E">
              <w:t>направлення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копій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судових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рішень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іншої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сторонам та </w:t>
            </w:r>
            <w:proofErr w:type="spellStart"/>
            <w:r w:rsidR="00611195" w:rsidRPr="0075019E">
              <w:t>іншим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справи</w:t>
            </w:r>
            <w:proofErr w:type="spellEnd"/>
            <w:r w:rsidR="00611195" w:rsidRPr="0075019E">
              <w:t xml:space="preserve">. </w:t>
            </w:r>
            <w:proofErr w:type="spellStart"/>
            <w:r w:rsidR="00611195" w:rsidRPr="0075019E">
              <w:t>Обробка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вихідної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по справам,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знаходяться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провадженні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судді</w:t>
            </w:r>
            <w:proofErr w:type="spellEnd"/>
            <w:r w:rsidR="00611195" w:rsidRPr="0075019E">
              <w:t xml:space="preserve"> (</w:t>
            </w:r>
            <w:proofErr w:type="spellStart"/>
            <w:r w:rsidR="00611195" w:rsidRPr="0075019E">
              <w:t>підготовка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листів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заповнення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рекомендованих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повідомлень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підпис</w:t>
            </w:r>
            <w:r w:rsidR="00611195">
              <w:t>ання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конвертів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тощо</w:t>
            </w:r>
            <w:proofErr w:type="spellEnd"/>
            <w:r w:rsidR="00611195" w:rsidRPr="0075019E">
              <w:t>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proofErr w:type="spellStart"/>
            <w:r w:rsidR="00611195" w:rsidRPr="00AD19EC">
              <w:t>Виконує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доручення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голови</w:t>
            </w:r>
            <w:proofErr w:type="spellEnd"/>
            <w:r w:rsidR="00611195" w:rsidRPr="00AD19EC">
              <w:t xml:space="preserve"> суду, </w:t>
            </w:r>
            <w:proofErr w:type="spellStart"/>
            <w:r w:rsidR="00611195" w:rsidRPr="00AD19EC">
              <w:t>керівника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апарату</w:t>
            </w:r>
            <w:proofErr w:type="spellEnd"/>
            <w:r w:rsidR="00611195" w:rsidRPr="00AD19EC">
              <w:t xml:space="preserve"> суду та старшого секретаря </w:t>
            </w:r>
            <w:proofErr w:type="spellStart"/>
            <w:r w:rsidR="00611195" w:rsidRPr="00AD19EC">
              <w:t>щодо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організації</w:t>
            </w:r>
            <w:proofErr w:type="spellEnd"/>
            <w:r w:rsidR="00611195" w:rsidRPr="00AD19EC">
              <w:t xml:space="preserve">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F2CF7" w14:textId="202047BE" w:rsidR="006F224B" w:rsidRPr="006F224B" w:rsidRDefault="006F224B" w:rsidP="006F224B">
            <w:pPr>
              <w:pStyle w:val="rvps1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 w:rsidRPr="006F224B">
              <w:rPr>
                <w:rFonts w:ascii="Times New Roman" w:hAnsi="Times New Roman"/>
                <w:sz w:val="24"/>
                <w:szCs w:val="24"/>
              </w:rPr>
              <w:t>трокове</w:t>
            </w:r>
            <w:proofErr w:type="spellEnd"/>
          </w:p>
          <w:p w14:paraId="6F7B906C" w14:textId="37DCAD70" w:rsidR="00004C0D" w:rsidRPr="00E5018E" w:rsidRDefault="006F224B" w:rsidP="006F224B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4B">
              <w:rPr>
                <w:rFonts w:ascii="Times New Roman" w:hAnsi="Times New Roman" w:cs="Times New Roman"/>
                <w:sz w:val="24"/>
                <w:szCs w:val="24"/>
              </w:rPr>
              <w:t>(на час перебування основного працівника у відпустці по догляду за дитиною)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734BE913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00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березня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088C8" w14:textId="4E3FB581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квітня 2021 року о </w:t>
            </w:r>
            <w:r w:rsidR="00A842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F4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годині </w:t>
            </w:r>
            <w:r w:rsidR="00EF4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17E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1B9C3FF8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25E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C262DA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C262DA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D714" w14:textId="77777777" w:rsidR="000F76C3" w:rsidRDefault="000F76C3">
      <w:pPr>
        <w:spacing w:after="0" w:line="240" w:lineRule="auto"/>
      </w:pPr>
      <w:r>
        <w:separator/>
      </w:r>
    </w:p>
  </w:endnote>
  <w:endnote w:type="continuationSeparator" w:id="0">
    <w:p w14:paraId="002F4471" w14:textId="77777777" w:rsidR="000F76C3" w:rsidRDefault="000F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8D40" w14:textId="77777777" w:rsidR="000F76C3" w:rsidRDefault="000F76C3">
      <w:pPr>
        <w:spacing w:after="0" w:line="240" w:lineRule="auto"/>
      </w:pPr>
      <w:r>
        <w:separator/>
      </w:r>
    </w:p>
  </w:footnote>
  <w:footnote w:type="continuationSeparator" w:id="0">
    <w:p w14:paraId="09087B2B" w14:textId="77777777" w:rsidR="000F76C3" w:rsidRDefault="000F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B6C4C"/>
    <w:rsid w:val="000C7D2B"/>
    <w:rsid w:val="000F76C3"/>
    <w:rsid w:val="001A422F"/>
    <w:rsid w:val="001D4762"/>
    <w:rsid w:val="001F77AA"/>
    <w:rsid w:val="002F1265"/>
    <w:rsid w:val="00367787"/>
    <w:rsid w:val="00444CBA"/>
    <w:rsid w:val="00463CB4"/>
    <w:rsid w:val="00586FFB"/>
    <w:rsid w:val="005C5D0B"/>
    <w:rsid w:val="006044BB"/>
    <w:rsid w:val="00611195"/>
    <w:rsid w:val="00617ED7"/>
    <w:rsid w:val="006C2852"/>
    <w:rsid w:val="006E54BB"/>
    <w:rsid w:val="006F224B"/>
    <w:rsid w:val="0072779E"/>
    <w:rsid w:val="00741DC2"/>
    <w:rsid w:val="007D5CED"/>
    <w:rsid w:val="00894D8B"/>
    <w:rsid w:val="0094664F"/>
    <w:rsid w:val="009A5CB4"/>
    <w:rsid w:val="009C2EB7"/>
    <w:rsid w:val="009F3718"/>
    <w:rsid w:val="00A453D5"/>
    <w:rsid w:val="00A842D3"/>
    <w:rsid w:val="00AD19EC"/>
    <w:rsid w:val="00AD3E96"/>
    <w:rsid w:val="00AE50E7"/>
    <w:rsid w:val="00B44982"/>
    <w:rsid w:val="00BA6BF3"/>
    <w:rsid w:val="00BB3E99"/>
    <w:rsid w:val="00C262DA"/>
    <w:rsid w:val="00C34BA2"/>
    <w:rsid w:val="00C75512"/>
    <w:rsid w:val="00CC4A68"/>
    <w:rsid w:val="00CE17A3"/>
    <w:rsid w:val="00CF6400"/>
    <w:rsid w:val="00DC0678"/>
    <w:rsid w:val="00DD070C"/>
    <w:rsid w:val="00DE7705"/>
    <w:rsid w:val="00E5018E"/>
    <w:rsid w:val="00E86D88"/>
    <w:rsid w:val="00EF4258"/>
    <w:rsid w:val="00F915EF"/>
    <w:rsid w:val="00FA512C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5</cp:revision>
  <cp:lastPrinted>2021-03-22T13:16:00Z</cp:lastPrinted>
  <dcterms:created xsi:type="dcterms:W3CDTF">2021-03-22T13:57:00Z</dcterms:created>
  <dcterms:modified xsi:type="dcterms:W3CDTF">2021-03-22T16:59:00Z</dcterms:modified>
</cp:coreProperties>
</file>