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411B232E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559F5" w14:textId="77777777" w:rsidR="00797FFC" w:rsidRDefault="00797FFC" w:rsidP="00797FFC">
            <w:pPr>
              <w:pStyle w:val="rvps1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</w:t>
            </w:r>
            <w:r>
              <w:rPr>
                <w:rFonts w:ascii="Times New Roman" w:hAnsi="Times New Roman"/>
                <w:sz w:val="24"/>
                <w:szCs w:val="24"/>
              </w:rPr>
              <w:t>троко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</w:p>
          <w:p w14:paraId="6F7B906C" w14:textId="37DA5540" w:rsidR="00004C0D" w:rsidRPr="00E5018E" w:rsidRDefault="00004C0D" w:rsidP="006F224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0FCA3EB4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 w:rsidR="009A3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9A3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B94C4D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B94C4D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2C3D2F"/>
    <w:rsid w:val="002F1265"/>
    <w:rsid w:val="00367787"/>
    <w:rsid w:val="00381C95"/>
    <w:rsid w:val="00444CBA"/>
    <w:rsid w:val="00463CB4"/>
    <w:rsid w:val="00586FFB"/>
    <w:rsid w:val="005C5D0B"/>
    <w:rsid w:val="006044BB"/>
    <w:rsid w:val="00611195"/>
    <w:rsid w:val="00617ED7"/>
    <w:rsid w:val="006C2852"/>
    <w:rsid w:val="006F224B"/>
    <w:rsid w:val="0072779E"/>
    <w:rsid w:val="00741DC2"/>
    <w:rsid w:val="007739B7"/>
    <w:rsid w:val="00797FFC"/>
    <w:rsid w:val="007D5CED"/>
    <w:rsid w:val="00894D8B"/>
    <w:rsid w:val="0094664F"/>
    <w:rsid w:val="009A3127"/>
    <w:rsid w:val="009A5CB4"/>
    <w:rsid w:val="009C2EB7"/>
    <w:rsid w:val="009F3718"/>
    <w:rsid w:val="00A453D5"/>
    <w:rsid w:val="00AD19EC"/>
    <w:rsid w:val="00AD3E96"/>
    <w:rsid w:val="00AE50E7"/>
    <w:rsid w:val="00B44982"/>
    <w:rsid w:val="00B94C4D"/>
    <w:rsid w:val="00BA6BF3"/>
    <w:rsid w:val="00BB3E99"/>
    <w:rsid w:val="00C34BA2"/>
    <w:rsid w:val="00C75512"/>
    <w:rsid w:val="00C8774D"/>
    <w:rsid w:val="00CC4A68"/>
    <w:rsid w:val="00CE17A3"/>
    <w:rsid w:val="00CF6400"/>
    <w:rsid w:val="00DC0678"/>
    <w:rsid w:val="00DD070C"/>
    <w:rsid w:val="00DE7705"/>
    <w:rsid w:val="00E5018E"/>
    <w:rsid w:val="00E86D88"/>
    <w:rsid w:val="00F915EF"/>
    <w:rsid w:val="00FA512C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6</cp:revision>
  <cp:lastPrinted>2021-03-22T13:16:00Z</cp:lastPrinted>
  <dcterms:created xsi:type="dcterms:W3CDTF">2021-03-22T13:52:00Z</dcterms:created>
  <dcterms:modified xsi:type="dcterms:W3CDTF">2021-03-22T16:51:00Z</dcterms:modified>
</cp:coreProperties>
</file>